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4c52" w14:textId="ca24c52">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Мал шаруашылығы саласындағы мемлекеттік көрсетілетін қызметтер стандарттарын бекіту туралы</w:t>
      </w:r>
    </w:p>
    <w:p>
      <w:pPr>
        <w:spacing w:after="0"/>
        <w:ind w:left="0"/>
        <w:jc w:val="left"/>
      </w:pPr>
      <w:r>
        <w:rPr>
          <w:rFonts w:ascii="Consolas"/>
          <w:b w:val="false"/>
          <w:i w:val="false"/>
          <w:color w:val="000000"/>
          <w:sz w:val="20"/>
        </w:rPr>
        <w:t>Қазақстан Республикасы Ауыл шаруашылғы министрінің 2015 жылғы 28 сәуірдегі № 3-2/378 бұйрығы. Қазақстан Республикасының Әділет министрлігінде 2015 жылы 5 маусымда № 11284 тіркелді</w:t>
      </w:r>
    </w:p>
    <w:p>
      <w:pPr>
        <w:spacing w:after="0"/>
        <w:ind w:left="0"/>
        <w:jc w:val="left"/>
      </w:pPr>
      <w:bookmarkStart w:name="z1" w:id="0"/>
      <w:r>
        <w:rPr>
          <w:rFonts w:ascii="Consolas"/>
          <w:b w:val="false"/>
          <w:i w:val="false"/>
          <w:color w:val="000000"/>
          <w:sz w:val="20"/>
        </w:rPr>
        <w:t>
      «Мемлекеттік көрсетілетін қызметтер туралы» 2013 жылғы 15 сәуірдегі Қазақстан Республикасы Заңының </w:t>
      </w:r>
      <w:r>
        <w:rPr>
          <w:rFonts w:ascii="Consolas"/>
          <w:b w:val="false"/>
          <w:i w:val="false"/>
          <w:color w:val="000000"/>
          <w:sz w:val="20"/>
        </w:rPr>
        <w:t>10-бабының</w:t>
      </w:r>
      <w:r>
        <w:rPr>
          <w:rFonts w:ascii="Consolas"/>
          <w:b w:val="false"/>
          <w:i w:val="false"/>
          <w:color w:val="000000"/>
          <w:sz w:val="20"/>
        </w:rPr>
        <w:t xml:space="preserve"> 1) тармақшасына сәйкес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беріліп отырған:</w:t>
      </w:r>
      <w:r>
        <w:br/>
      </w:r>
      <w:r>
        <w:rPr>
          <w:rFonts w:ascii="Consolas"/>
          <w:b w:val="false"/>
          <w:i w:val="false"/>
          <w:color w:val="000000"/>
          <w:sz w:val="20"/>
        </w:rPr>
        <w:t>
</w:t>
      </w:r>
      <w:r>
        <w:rPr>
          <w:rFonts w:ascii="Consolas"/>
          <w:b w:val="false"/>
          <w:i w:val="false"/>
          <w:color w:val="000000"/>
          <w:sz w:val="20"/>
        </w:rPr>
        <w:t>
      2) осы бұйрыққа </w:t>
      </w:r>
      <w:r>
        <w:rPr>
          <w:rFonts w:ascii="Consolas"/>
          <w:b w:val="false"/>
          <w:i w:val="false"/>
          <w:color w:val="000000"/>
          <w:sz w:val="20"/>
        </w:rPr>
        <w:t>1-қосымшаға</w:t>
      </w:r>
      <w:r>
        <w:rPr>
          <w:rFonts w:ascii="Consolas"/>
          <w:b w:val="false"/>
          <w:i w:val="false"/>
          <w:color w:val="000000"/>
          <w:sz w:val="20"/>
        </w:rPr>
        <w:t xml:space="preserve"> сәйкес «Жеке қосалқы шаруашылықтың бар екендігі туралы анықтама беру» мемлекеттік көрсетілетін қызмет стандарты;</w:t>
      </w:r>
      <w:r>
        <w:br/>
      </w:r>
      <w:r>
        <w:rPr>
          <w:rFonts w:ascii="Consolas"/>
          <w:b w:val="false"/>
          <w:i w:val="false"/>
          <w:color w:val="000000"/>
          <w:sz w:val="20"/>
        </w:rPr>
        <w:t>
</w:t>
      </w:r>
      <w:r>
        <w:rPr>
          <w:rFonts w:ascii="Consolas"/>
          <w:b w:val="false"/>
          <w:i w:val="false"/>
          <w:color w:val="000000"/>
          <w:sz w:val="20"/>
        </w:rPr>
        <w:t>
      2) осы бұйрыққа </w:t>
      </w:r>
      <w:r>
        <w:rPr>
          <w:rFonts w:ascii="Consolas"/>
          <w:b w:val="false"/>
          <w:i w:val="false"/>
          <w:color w:val="000000"/>
          <w:sz w:val="20"/>
        </w:rPr>
        <w:t>2-қосымшаға</w:t>
      </w:r>
      <w:r>
        <w:rPr>
          <w:rFonts w:ascii="Consolas"/>
          <w:b w:val="false"/>
          <w:i w:val="false"/>
          <w:color w:val="000000"/>
          <w:sz w:val="20"/>
        </w:rPr>
        <w:t xml:space="preserve"> сәйкес «Экспорттаушы елдердің құзыретті органдары ірі қара малдың импортталған асыл тұқымдық өніміне (материалына) берген асыл тұқымдық куәлікті немесе оған балама құжатты қоспағанда, экспорттаушы елдердің құзыретті органдары импортталған асыл тұқымдық өнімге (материалға) берген асыл тұқымдық куәлікті немесе оған балама құжатты тану» мемлекеттік көрсетілетін қызмет стандарты;</w:t>
      </w:r>
      <w:r>
        <w:br/>
      </w:r>
      <w:r>
        <w:rPr>
          <w:rFonts w:ascii="Consolas"/>
          <w:b w:val="false"/>
          <w:i w:val="false"/>
          <w:color w:val="000000"/>
          <w:sz w:val="20"/>
        </w:rPr>
        <w:t>
</w:t>
      </w:r>
      <w:r>
        <w:rPr>
          <w:rFonts w:ascii="Consolas"/>
          <w:b w:val="false"/>
          <w:i w:val="false"/>
          <w:color w:val="000000"/>
          <w:sz w:val="20"/>
        </w:rPr>
        <w:t>
      3) осы бұйрыққа </w:t>
      </w:r>
      <w:r>
        <w:rPr>
          <w:rFonts w:ascii="Consolas"/>
          <w:b w:val="false"/>
          <w:i w:val="false"/>
          <w:color w:val="000000"/>
          <w:sz w:val="20"/>
        </w:rPr>
        <w:t>3-қосымшаға</w:t>
      </w:r>
      <w:r>
        <w:rPr>
          <w:rFonts w:ascii="Consolas"/>
          <w:b w:val="false"/>
          <w:i w:val="false"/>
          <w:color w:val="000000"/>
          <w:sz w:val="20"/>
        </w:rPr>
        <w:t xml:space="preserve"> сәйкес «Асыл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 бекітілсін.</w:t>
      </w:r>
      <w:r>
        <w:br/>
      </w:r>
      <w:r>
        <w:rPr>
          <w:rFonts w:ascii="Consolas"/>
          <w:b w:val="false"/>
          <w:i w:val="false"/>
          <w:color w:val="000000"/>
          <w:sz w:val="20"/>
        </w:rPr>
        <w:t>
</w:t>
      </w:r>
      <w:r>
        <w:rPr>
          <w:rFonts w:ascii="Consolas"/>
          <w:b w:val="false"/>
          <w:i w:val="false"/>
          <w:color w:val="000000"/>
          <w:sz w:val="20"/>
        </w:rPr>
        <w:t>
      2. Қазақстан Республикасы Ауыл шаруашылығы министрлігінің Мал шаруашылығы өнімдерін өндіру және қайта өңдеу департаменті заңнамада белгілінген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r>
        <w:br/>
      </w:r>
      <w:r>
        <w:rPr>
          <w:rFonts w:ascii="Consolas"/>
          <w:b w:val="false"/>
          <w:i w:val="false"/>
          <w:color w:val="000000"/>
          <w:sz w:val="20"/>
        </w:rPr>
        <w:t>
</w:t>
      </w:r>
      <w:r>
        <w:rPr>
          <w:rFonts w:ascii="Consolas"/>
          <w:b w:val="false"/>
          <w:i w:val="false"/>
          <w:color w:val="000000"/>
          <w:sz w:val="20"/>
        </w:rPr>
        <w:t>
      3) осы бұйрықтың Қазақстан Республикасы Ауыл шаруашылығы министрлігінің интернет-ресурсында орналастырылуын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Республикасының Ауыл шаруашылығы вице-министріне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Ауыл шаруашылығы министрі А. Мамытбеков</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Инвестициялар және даму министрі</w:t>
      </w:r>
      <w:r>
        <w:br/>
      </w:r>
      <w:r>
        <w:rPr>
          <w:rFonts w:ascii="Consolas"/>
          <w:b w:val="false"/>
          <w:i w:val="false"/>
          <w:color w:val="000000"/>
          <w:sz w:val="20"/>
        </w:rPr>
        <w:t>
</w:t>
      </w:r>
      <w:r>
        <w:rPr>
          <w:rFonts w:ascii="Consolas"/>
          <w:b w:val="false"/>
          <w:i/>
          <w:color w:val="000000"/>
          <w:sz w:val="20"/>
        </w:rPr>
        <w:t>      ________ Ә.Исекешев</w:t>
      </w:r>
      <w:r>
        <w:br/>
      </w:r>
      <w:r>
        <w:rPr>
          <w:rFonts w:ascii="Consolas"/>
          <w:b w:val="false"/>
          <w:i w:val="false"/>
          <w:color w:val="000000"/>
          <w:sz w:val="20"/>
        </w:rPr>
        <w:t>
</w:t>
      </w:r>
      <w:r>
        <w:rPr>
          <w:rFonts w:ascii="Consolas"/>
          <w:b w:val="false"/>
          <w:i/>
          <w:color w:val="000000"/>
          <w:sz w:val="20"/>
        </w:rPr>
        <w:t>      2015 жылғы 8 мамыр</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Қаржы министрі</w:t>
      </w:r>
      <w:r>
        <w:br/>
      </w:r>
      <w:r>
        <w:rPr>
          <w:rFonts w:ascii="Consolas"/>
          <w:b w:val="false"/>
          <w:i w:val="false"/>
          <w:color w:val="000000"/>
          <w:sz w:val="20"/>
        </w:rPr>
        <w:t>
</w:t>
      </w:r>
      <w:r>
        <w:rPr>
          <w:rFonts w:ascii="Consolas"/>
          <w:b w:val="false"/>
          <w:i/>
          <w:color w:val="000000"/>
          <w:sz w:val="20"/>
        </w:rPr>
        <w:t>      ___________ Б. Сұлтанов</w:t>
      </w:r>
      <w:r>
        <w:br/>
      </w:r>
      <w:r>
        <w:rPr>
          <w:rFonts w:ascii="Consolas"/>
          <w:b w:val="false"/>
          <w:i w:val="false"/>
          <w:color w:val="000000"/>
          <w:sz w:val="20"/>
        </w:rPr>
        <w:t>
</w:t>
      </w:r>
      <w:r>
        <w:rPr>
          <w:rFonts w:ascii="Consolas"/>
          <w:b w:val="false"/>
          <w:i/>
          <w:color w:val="000000"/>
          <w:sz w:val="20"/>
        </w:rPr>
        <w:t>      2015 жылғы 4 мамыр</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Ұлттық экономика министрі</w:t>
      </w:r>
      <w:r>
        <w:br/>
      </w:r>
      <w:r>
        <w:rPr>
          <w:rFonts w:ascii="Consolas"/>
          <w:b w:val="false"/>
          <w:i w:val="false"/>
          <w:color w:val="000000"/>
          <w:sz w:val="20"/>
        </w:rPr>
        <w:t>
</w:t>
      </w:r>
      <w:r>
        <w:rPr>
          <w:rFonts w:ascii="Consolas"/>
          <w:b w:val="false"/>
          <w:i/>
          <w:color w:val="000000"/>
          <w:sz w:val="20"/>
        </w:rPr>
        <w:t>      ____________ Е. Досаев</w:t>
      </w:r>
      <w:r>
        <w:br/>
      </w:r>
      <w:r>
        <w:rPr>
          <w:rFonts w:ascii="Consolas"/>
          <w:b w:val="false"/>
          <w:i w:val="false"/>
          <w:color w:val="000000"/>
          <w:sz w:val="20"/>
        </w:rPr>
        <w:t>
</w:t>
      </w:r>
      <w:r>
        <w:rPr>
          <w:rFonts w:ascii="Consolas"/>
          <w:b w:val="false"/>
          <w:i/>
          <w:color w:val="000000"/>
          <w:sz w:val="20"/>
        </w:rPr>
        <w:t>      2015 жылғы 6 мамыр</w:t>
      </w:r>
    </w:p>
    <w:bookmarkStart w:name="z12"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Ауыл шаруашылығы министрінің</w:t>
      </w:r>
      <w:r>
        <w:br/>
      </w:r>
      <w:r>
        <w:rPr>
          <w:rFonts w:ascii="Consolas"/>
          <w:b w:val="false"/>
          <w:i w:val="false"/>
          <w:color w:val="000000"/>
          <w:sz w:val="20"/>
        </w:rPr>
        <w:t xml:space="preserve">
2015 жылғы 28 сәуірдегі   </w:t>
      </w:r>
      <w:r>
        <w:br/>
      </w:r>
      <w:r>
        <w:rPr>
          <w:rFonts w:ascii="Consolas"/>
          <w:b w:val="false"/>
          <w:i w:val="false"/>
          <w:color w:val="000000"/>
          <w:sz w:val="20"/>
        </w:rPr>
        <w:t xml:space="preserve">
№ 3-2/378 бұйрығына     </w:t>
      </w:r>
      <w:r>
        <w:br/>
      </w:r>
      <w:r>
        <w:rPr>
          <w:rFonts w:ascii="Consolas"/>
          <w:b w:val="false"/>
          <w:i w:val="false"/>
          <w:color w:val="000000"/>
          <w:sz w:val="20"/>
        </w:rPr>
        <w:t xml:space="preserve">
1-қосымша          </w:t>
      </w:r>
    </w:p>
    <w:bookmarkEnd w:id="1"/>
    <w:bookmarkStart w:name="z13" w:id="2"/>
    <w:p>
      <w:pPr>
        <w:spacing w:after="0"/>
        <w:ind w:left="0"/>
        <w:jc w:val="left"/>
      </w:pPr>
      <w:r>
        <w:rPr>
          <w:rFonts w:ascii="Consolas"/>
          <w:b/>
          <w:i w:val="false"/>
          <w:color w:val="000000"/>
        </w:rPr>
        <w:t xml:space="preserve"> 
«Жеке қосалқы шаруашылықтың бар екендігі туралы анықтама беру» мемлекеттік көрсетілетін қызмет стандарты</w:t>
      </w:r>
    </w:p>
    <w:bookmarkEnd w:id="2"/>
    <w:p>
      <w:pPr>
        <w:spacing w:after="0"/>
        <w:ind w:left="0"/>
        <w:jc w:val="left"/>
      </w:pPr>
      <w:r>
        <w:rPr>
          <w:rFonts w:ascii="Consolas"/>
          <w:b w:val="false"/>
          <w:i w:val="false"/>
          <w:color w:val="ff0000"/>
          <w:sz w:val="20"/>
        </w:rPr>
        <w:t xml:space="preserve">      Ескерту. Стандарт жаңа редакцияда - ҚР Ауыл шаруашылығы министрінің 19.01.2016 </w:t>
      </w:r>
      <w:r>
        <w:rPr>
          <w:rFonts w:ascii="Consolas"/>
          <w:b w:val="false"/>
          <w:i w:val="false"/>
          <w:color w:val="ff0000"/>
          <w:sz w:val="20"/>
        </w:rPr>
        <w:t>№ 15</w:t>
      </w:r>
      <w:r>
        <w:rPr>
          <w:rFonts w:ascii="Consolas"/>
          <w:b w:val="false"/>
          <w:i w:val="false"/>
          <w:color w:val="ff0000"/>
          <w:sz w:val="20"/>
        </w:rPr>
        <w:t xml:space="preserve"> (қолданысқа енгізілу тәртібін </w:t>
      </w:r>
      <w:r>
        <w:rPr>
          <w:rFonts w:ascii="Consolas"/>
          <w:b w:val="false"/>
          <w:i w:val="false"/>
          <w:color w:val="ff0000"/>
          <w:sz w:val="20"/>
        </w:rPr>
        <w:t>3-т</w:t>
      </w:r>
      <w:r>
        <w:rPr>
          <w:rFonts w:ascii="Consolas"/>
          <w:b w:val="false"/>
          <w:i w:val="false"/>
          <w:color w:val="ff0000"/>
          <w:sz w:val="20"/>
        </w:rPr>
        <w:t>. қараңыз) бұйрығымен.</w:t>
      </w:r>
    </w:p>
    <w:bookmarkStart w:name="z14" w:id="3"/>
    <w:p>
      <w:pPr>
        <w:spacing w:after="0"/>
        <w:ind w:left="0"/>
        <w:jc w:val="left"/>
      </w:pPr>
      <w:r>
        <w:rPr>
          <w:rFonts w:ascii="Consolas"/>
          <w:b/>
          <w:i w:val="false"/>
          <w:color w:val="000000"/>
        </w:rPr>
        <w:t xml:space="preserve"> 
1. Жалпы ережелер</w:t>
      </w:r>
    </w:p>
    <w:bookmarkEnd w:id="3"/>
    <w:bookmarkStart w:name="z15" w:id="4"/>
    <w:p>
      <w:pPr>
        <w:spacing w:after="0"/>
        <w:ind w:left="0"/>
        <w:jc w:val="left"/>
      </w:pPr>
      <w:r>
        <w:rPr>
          <w:rFonts w:ascii="Consolas"/>
          <w:b w:val="false"/>
          <w:i w:val="false"/>
          <w:color w:val="000000"/>
          <w:sz w:val="20"/>
        </w:rPr>
        <w:t>
      1. «Жеке қосалқы шаруашылықтың бар екендігі туралы анықтама беру» мемлекеттік көрсетілетін қызмет (бұдан әрі – мемлекеттік көрсетілетін қызмет).</w:t>
      </w:r>
      <w:r>
        <w:br/>
      </w:r>
      <w:r>
        <w:rPr>
          <w:rFonts w:ascii="Consolas"/>
          <w:b w:val="false"/>
          <w:i w:val="false"/>
          <w:color w:val="000000"/>
          <w:sz w:val="20"/>
        </w:rPr>
        <w:t>
</w:t>
      </w:r>
      <w:r>
        <w:rPr>
          <w:rFonts w:ascii="Consolas"/>
          <w:b w:val="false"/>
          <w:i w:val="false"/>
          <w:color w:val="000000"/>
          <w:sz w:val="20"/>
        </w:rPr>
        <w:t>
      2. Мемлекеттік көрсетілетін қызмет стандартын Қазақстан Республикасы Ауыл шаруашылығы министрлігі (бұдан әрі – Министрлік) әзірледі.</w:t>
      </w:r>
      <w:r>
        <w:br/>
      </w:r>
      <w:r>
        <w:rPr>
          <w:rFonts w:ascii="Consolas"/>
          <w:b w:val="false"/>
          <w:i w:val="false"/>
          <w:color w:val="000000"/>
          <w:sz w:val="20"/>
        </w:rPr>
        <w:t>
</w:t>
      </w:r>
      <w:r>
        <w:rPr>
          <w:rFonts w:ascii="Consolas"/>
          <w:b w:val="false"/>
          <w:i w:val="false"/>
          <w:color w:val="000000"/>
          <w:sz w:val="20"/>
        </w:rPr>
        <w:t>
      3. Мемлекеттік көрсетілетін қызметті облыстардың, Астана және Алматы қалаларының, аудандардың және облыстық маңызы бар қалалардың жергілікті атқарушы органдары және кенттердің, ауылдардың, ауылдық округтердің әкімдері (бұдан әрі – көрсетілетін қызметті беруші) көрсетеді.</w:t>
      </w:r>
      <w:r>
        <w:br/>
      </w:r>
      <w:r>
        <w:rPr>
          <w:rFonts w:ascii="Consolas"/>
          <w:b w:val="false"/>
          <w:i w:val="false"/>
          <w:color w:val="000000"/>
          <w:sz w:val="20"/>
        </w:rPr>
        <w:t>
</w:t>
      </w:r>
      <w:r>
        <w:rPr>
          <w:rFonts w:ascii="Consolas"/>
          <w:b w:val="false"/>
          <w:i w:val="false"/>
          <w:color w:val="000000"/>
          <w:sz w:val="20"/>
        </w:rPr>
        <w:t>
      Өтінімді қабылдау және мемлекеттік көрсетілетін қызмет нәтижесін беру:</w:t>
      </w:r>
      <w:r>
        <w:br/>
      </w:r>
      <w:r>
        <w:rPr>
          <w:rFonts w:ascii="Consolas"/>
          <w:b w:val="false"/>
          <w:i w:val="false"/>
          <w:color w:val="000000"/>
          <w:sz w:val="20"/>
        </w:rPr>
        <w:t>
</w:t>
      </w:r>
      <w:r>
        <w:rPr>
          <w:rFonts w:ascii="Consolas"/>
          <w:b w:val="false"/>
          <w:i w:val="false"/>
          <w:color w:val="000000"/>
          <w:sz w:val="20"/>
        </w:rPr>
        <w:t>
      1) көрсетілетін қызметті берушінің кеңсесі;</w:t>
      </w:r>
      <w:r>
        <w:br/>
      </w:r>
      <w:r>
        <w:rPr>
          <w:rFonts w:ascii="Consolas"/>
          <w:b w:val="false"/>
          <w:i w:val="false"/>
          <w:color w:val="000000"/>
          <w:sz w:val="20"/>
        </w:rPr>
        <w:t>
</w:t>
      </w:r>
      <w:r>
        <w:rPr>
          <w:rFonts w:ascii="Consolas"/>
          <w:b w:val="false"/>
          <w:i w:val="false"/>
          <w:color w:val="000000"/>
          <w:sz w:val="20"/>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4"/>
    <w:bookmarkStart w:name="z21" w:id="5"/>
    <w:p>
      <w:pPr>
        <w:spacing w:after="0"/>
        <w:ind w:left="0"/>
        <w:jc w:val="left"/>
      </w:pPr>
      <w:r>
        <w:rPr>
          <w:rFonts w:ascii="Consolas"/>
          <w:b/>
          <w:i w:val="false"/>
          <w:color w:val="000000"/>
        </w:rPr>
        <w:t xml:space="preserve"> 
2. Мемлекеттік қызметті көрсету тәртібі</w:t>
      </w:r>
    </w:p>
    <w:bookmarkEnd w:id="5"/>
    <w:bookmarkStart w:name="z22" w:id="6"/>
    <w:p>
      <w:pPr>
        <w:spacing w:after="0"/>
        <w:ind w:left="0"/>
        <w:jc w:val="left"/>
      </w:pPr>
      <w:r>
        <w:rPr>
          <w:rFonts w:ascii="Consolas"/>
          <w:b w:val="false"/>
          <w:i w:val="false"/>
          <w:color w:val="000000"/>
          <w:sz w:val="20"/>
        </w:rPr>
        <w:t>
      4. Көрсетілетін қызметті берушіге, Мемлекеттік корпорацияға, сондай-ақ порталға жүгінген кезде мемлекеттік қызметті көрсету мерзімдері:</w:t>
      </w:r>
      <w:r>
        <w:br/>
      </w:r>
      <w:r>
        <w:rPr>
          <w:rFonts w:ascii="Consolas"/>
          <w:b w:val="false"/>
          <w:i w:val="false"/>
          <w:color w:val="000000"/>
          <w:sz w:val="20"/>
        </w:rPr>
        <w:t>
</w:t>
      </w:r>
      <w:r>
        <w:rPr>
          <w:rFonts w:ascii="Consolas"/>
          <w:b w:val="false"/>
          <w:i w:val="false"/>
          <w:color w:val="000000"/>
          <w:sz w:val="20"/>
        </w:rPr>
        <w:t>
      1) құжаттар топтамасын тапсырған сәттен бастап – 30 (отыз) минут;</w:t>
      </w:r>
      <w:r>
        <w:br/>
      </w:r>
      <w:r>
        <w:rPr>
          <w:rFonts w:ascii="Consolas"/>
          <w:b w:val="false"/>
          <w:i w:val="false"/>
          <w:color w:val="000000"/>
          <w:sz w:val="20"/>
        </w:rPr>
        <w:t>
</w:t>
      </w:r>
      <w:r>
        <w:rPr>
          <w:rFonts w:ascii="Consolas"/>
          <w:b w:val="false"/>
          <w:i w:val="false"/>
          <w:color w:val="000000"/>
          <w:sz w:val="20"/>
        </w:rPr>
        <w:t>
      2) күтудің рұқсат етілген ең ұзақ уақыты – 10 (он) минут;</w:t>
      </w:r>
      <w:r>
        <w:br/>
      </w:r>
      <w:r>
        <w:rPr>
          <w:rFonts w:ascii="Consolas"/>
          <w:b w:val="false"/>
          <w:i w:val="false"/>
          <w:color w:val="000000"/>
          <w:sz w:val="20"/>
        </w:rPr>
        <w:t>
</w:t>
      </w:r>
      <w:r>
        <w:rPr>
          <w:rFonts w:ascii="Consolas"/>
          <w:b w:val="false"/>
          <w:i w:val="false"/>
          <w:color w:val="000000"/>
          <w:sz w:val="20"/>
        </w:rPr>
        <w:t>
      3) қызмет көрсетудің рұқсат етілген ең ұзақ уақыты – 10 (он) минут.</w:t>
      </w:r>
      <w:r>
        <w:br/>
      </w:r>
      <w:r>
        <w:rPr>
          <w:rFonts w:ascii="Consolas"/>
          <w:b w:val="false"/>
          <w:i w:val="false"/>
          <w:color w:val="000000"/>
          <w:sz w:val="20"/>
        </w:rPr>
        <w:t>
</w:t>
      </w:r>
      <w:r>
        <w:rPr>
          <w:rFonts w:ascii="Consolas"/>
          <w:b w:val="false"/>
          <w:i w:val="false"/>
          <w:color w:val="000000"/>
          <w:sz w:val="20"/>
        </w:rPr>
        <w:t>
      5. Мемлекеттік қызметті көрсету нысаны: электрондық (толық автоматтандырылған) немесе қағаз түрінде.</w:t>
      </w:r>
      <w:r>
        <w:br/>
      </w:r>
      <w:r>
        <w:rPr>
          <w:rFonts w:ascii="Consolas"/>
          <w:b w:val="false"/>
          <w:i w:val="false"/>
          <w:color w:val="000000"/>
          <w:sz w:val="20"/>
        </w:rPr>
        <w:t>
</w:t>
      </w:r>
      <w:r>
        <w:rPr>
          <w:rFonts w:ascii="Consolas"/>
          <w:b w:val="false"/>
          <w:i w:val="false"/>
          <w:color w:val="000000"/>
          <w:sz w:val="20"/>
        </w:rPr>
        <w:t>
      6. Мемлекеттік қызметті көрсету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жеке қосалқы шаруашылықтың бар екендігі туралы анықтама.</w:t>
      </w:r>
      <w:r>
        <w:br/>
      </w:r>
      <w:r>
        <w:rPr>
          <w:rFonts w:ascii="Consolas"/>
          <w:b w:val="false"/>
          <w:i w:val="false"/>
          <w:color w:val="000000"/>
          <w:sz w:val="20"/>
        </w:rPr>
        <w:t>
</w:t>
      </w:r>
      <w:r>
        <w:rPr>
          <w:rFonts w:ascii="Consolas"/>
          <w:b w:val="false"/>
          <w:i w:val="false"/>
          <w:color w:val="000000"/>
          <w:sz w:val="20"/>
        </w:rPr>
        <w:t xml:space="preserve">
      Мемлекеттік көрсетілетін қызметті көрсетудің нәтижесін ұсыну нысаны: электрондық және (немесе) қағаз түрінде. </w:t>
      </w:r>
      <w:r>
        <w:br/>
      </w:r>
      <w:r>
        <w:rPr>
          <w:rFonts w:ascii="Consolas"/>
          <w:b w:val="false"/>
          <w:i w:val="false"/>
          <w:color w:val="000000"/>
          <w:sz w:val="20"/>
        </w:rPr>
        <w:t>
</w:t>
      </w:r>
      <w:r>
        <w:rPr>
          <w:rFonts w:ascii="Consolas"/>
          <w:b w:val="false"/>
          <w:i w:val="false"/>
          <w:color w:val="000000"/>
          <w:sz w:val="20"/>
        </w:rPr>
        <w:t>
      Мемлекеттік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басшысының қолымен куәландырылады.</w:t>
      </w:r>
      <w:r>
        <w:br/>
      </w:r>
      <w:r>
        <w:rPr>
          <w:rFonts w:ascii="Consolas"/>
          <w:b w:val="false"/>
          <w:i w:val="false"/>
          <w:color w:val="000000"/>
          <w:sz w:val="20"/>
        </w:rPr>
        <w:t>
</w:t>
      </w:r>
      <w:r>
        <w:rPr>
          <w:rFonts w:ascii="Consolas"/>
          <w:b w:val="false"/>
          <w:i w:val="false"/>
          <w:color w:val="000000"/>
          <w:sz w:val="20"/>
        </w:rPr>
        <w:t>
      Портал арқылы жүгінген кезде мемлекеттік қызметті көрсетудің нәтижесі көрсетілетін қызметті алушының «жеке кабинетіне» жолданады.</w:t>
      </w:r>
      <w:r>
        <w:br/>
      </w:r>
      <w:r>
        <w:rPr>
          <w:rFonts w:ascii="Consolas"/>
          <w:b w:val="false"/>
          <w:i w:val="false"/>
          <w:color w:val="000000"/>
          <w:sz w:val="20"/>
        </w:rPr>
        <w:t>
</w:t>
      </w:r>
      <w:r>
        <w:rPr>
          <w:rFonts w:ascii="Consolas"/>
          <w:b w:val="false"/>
          <w:i w:val="false"/>
          <w:color w:val="000000"/>
          <w:sz w:val="20"/>
        </w:rPr>
        <w:t>
      7. Мемлекеттік қызмет жеке тұлғаларға (бұдан әрі – көрсетілетін қызметті алушылар) тегін көрсетіледі.</w:t>
      </w:r>
      <w:r>
        <w:br/>
      </w:r>
      <w:r>
        <w:rPr>
          <w:rFonts w:ascii="Consolas"/>
          <w:b w:val="false"/>
          <w:i w:val="false"/>
          <w:color w:val="000000"/>
          <w:sz w:val="20"/>
        </w:rPr>
        <w:t>
</w:t>
      </w:r>
      <w:r>
        <w:rPr>
          <w:rFonts w:ascii="Consolas"/>
          <w:b w:val="false"/>
          <w:i w:val="false"/>
          <w:color w:val="000000"/>
          <w:sz w:val="20"/>
        </w:rPr>
        <w:t>
      8. Жұмыс кестесі:</w:t>
      </w:r>
      <w:r>
        <w:br/>
      </w:r>
      <w:r>
        <w:rPr>
          <w:rFonts w:ascii="Consolas"/>
          <w:b w:val="false"/>
          <w:i w:val="false"/>
          <w:color w:val="000000"/>
          <w:sz w:val="20"/>
        </w:rPr>
        <w:t>
</w:t>
      </w:r>
      <w:r>
        <w:rPr>
          <w:rFonts w:ascii="Consolas"/>
          <w:b w:val="false"/>
          <w:i w:val="false"/>
          <w:color w:val="000000"/>
          <w:sz w:val="20"/>
        </w:rPr>
        <w:t>
      1) көрсетілетін қызметті берушіде – 2015 жылғы 23 қарашадағы Қазақстан Республикасы Еңбек кодексінің (бұдан әрі – Кодекс) 84-бабына және «Қазақстан Республикасындағы мерекелер туралы» 2001 жылғы 13 желтоқсандағы Қазақстан Республикасы Заңының (бұдан әрі – Заң) 5-бабына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Consolas"/>
          <w:b w:val="false"/>
          <w:i w:val="false"/>
          <w:color w:val="000000"/>
          <w:sz w:val="20"/>
        </w:rPr>
        <w:t>
</w:t>
      </w:r>
      <w:r>
        <w:rPr>
          <w:rFonts w:ascii="Consolas"/>
          <w:b w:val="false"/>
          <w:i w:val="false"/>
          <w:color w:val="000000"/>
          <w:sz w:val="20"/>
        </w:rPr>
        <w:t>
      Мемлекеттік қызметті көрсетуге өтінішті қабылдау және нәтижені беру сағат 13.00-ден 14.30-ға дейінгі түскі үзіліспен сағат 9.00-ден 17.30-ға дейін жүзеге асырылады.</w:t>
      </w:r>
      <w:r>
        <w:br/>
      </w:r>
      <w:r>
        <w:rPr>
          <w:rFonts w:ascii="Consolas"/>
          <w:b w:val="false"/>
          <w:i w:val="false"/>
          <w:color w:val="000000"/>
          <w:sz w:val="20"/>
        </w:rPr>
        <w:t>
</w:t>
      </w:r>
      <w:r>
        <w:rPr>
          <w:rFonts w:ascii="Consolas"/>
          <w:b w:val="false"/>
          <w:i w:val="false"/>
          <w:color w:val="000000"/>
          <w:sz w:val="20"/>
        </w:rPr>
        <w:t>
      Мемлекеттік қызмет алдын ала жазылусыз және жеделдетіп қызмет көрсетусіз кезек тәртібімен көрсетiледi;</w:t>
      </w:r>
      <w:r>
        <w:br/>
      </w:r>
      <w:r>
        <w:rPr>
          <w:rFonts w:ascii="Consolas"/>
          <w:b w:val="false"/>
          <w:i w:val="false"/>
          <w:color w:val="000000"/>
          <w:sz w:val="20"/>
        </w:rPr>
        <w:t>
</w:t>
      </w:r>
      <w:r>
        <w:rPr>
          <w:rFonts w:ascii="Consolas"/>
          <w:b w:val="false"/>
          <w:i w:val="false"/>
          <w:color w:val="000000"/>
          <w:sz w:val="20"/>
        </w:rPr>
        <w:t>
      2) Мемлекеттік корпорацияда – Кодекстің </w:t>
      </w:r>
      <w:r>
        <w:rPr>
          <w:rFonts w:ascii="Consolas"/>
          <w:b w:val="false"/>
          <w:i w:val="false"/>
          <w:color w:val="000000"/>
          <w:sz w:val="20"/>
        </w:rPr>
        <w:t>84-бабына</w:t>
      </w:r>
      <w:r>
        <w:rPr>
          <w:rFonts w:ascii="Consolas"/>
          <w:b w:val="false"/>
          <w:i w:val="false"/>
          <w:color w:val="000000"/>
          <w:sz w:val="20"/>
        </w:rPr>
        <w:t xml:space="preserve"> және Заңның  </w:t>
      </w:r>
      <w:r>
        <w:rPr>
          <w:rFonts w:ascii="Consolas"/>
          <w:b w:val="false"/>
          <w:i w:val="false"/>
          <w:color w:val="000000"/>
          <w:sz w:val="20"/>
        </w:rPr>
        <w:t>5-бабына</w:t>
      </w:r>
      <w:r>
        <w:rPr>
          <w:rFonts w:ascii="Consolas"/>
          <w:b w:val="false"/>
          <w:i w:val="false"/>
          <w:color w:val="000000"/>
          <w:sz w:val="20"/>
        </w:rPr>
        <w:t xml:space="preserve"> сәйкес демалыс және мереке күндерінен басқа, дүйсенбі-сенбі аралығында белгіленген жұмыс кестесіне сәйкес түскі үзіліссіз сағат 09.00-ден 20.00-ге дейін. </w:t>
      </w:r>
      <w:r>
        <w:br/>
      </w:r>
      <w:r>
        <w:rPr>
          <w:rFonts w:ascii="Consolas"/>
          <w:b w:val="false"/>
          <w:i w:val="false"/>
          <w:color w:val="000000"/>
          <w:sz w:val="20"/>
        </w:rPr>
        <w:t>
</w:t>
      </w:r>
      <w:r>
        <w:rPr>
          <w:rFonts w:ascii="Consolas"/>
          <w:b w:val="false"/>
          <w:i w:val="false"/>
          <w:color w:val="000000"/>
          <w:sz w:val="20"/>
        </w:rPr>
        <w:t>
      Қабылдау көрсетілетін қызметті алушының таңдауы бойынша «электрондық» кезек тәртібімен, жеделдетіп қызмет көрсетусіз көрсетіледі. Электрондық кезекті портал арқылы брондауға болады;</w:t>
      </w:r>
      <w:r>
        <w:br/>
      </w:r>
      <w:r>
        <w:rPr>
          <w:rFonts w:ascii="Consolas"/>
          <w:b w:val="false"/>
          <w:i w:val="false"/>
          <w:color w:val="000000"/>
          <w:sz w:val="20"/>
        </w:rPr>
        <w:t>
</w:t>
      </w:r>
      <w:r>
        <w:rPr>
          <w:rFonts w:ascii="Consolas"/>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Кодекстің </w:t>
      </w:r>
      <w:r>
        <w:rPr>
          <w:rFonts w:ascii="Consolas"/>
          <w:b w:val="false"/>
          <w:i w:val="false"/>
          <w:color w:val="000000"/>
          <w:sz w:val="20"/>
        </w:rPr>
        <w:t>84-бабына</w:t>
      </w:r>
      <w:r>
        <w:rPr>
          <w:rFonts w:ascii="Consolas"/>
          <w:b w:val="false"/>
          <w:i w:val="false"/>
          <w:color w:val="000000"/>
          <w:sz w:val="20"/>
        </w:rPr>
        <w:t xml:space="preserve"> және Заңның </w:t>
      </w:r>
      <w:r>
        <w:rPr>
          <w:rFonts w:ascii="Consolas"/>
          <w:b w:val="false"/>
          <w:i w:val="false"/>
          <w:color w:val="000000"/>
          <w:sz w:val="20"/>
        </w:rPr>
        <w:t>5-бабына</w:t>
      </w:r>
      <w:r>
        <w:rPr>
          <w:rFonts w:ascii="Consolas"/>
          <w:b w:val="false"/>
          <w:i w:val="false"/>
          <w:color w:val="000000"/>
          <w:sz w:val="20"/>
        </w:rPr>
        <w:t xml:space="preserve">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r>
        <w:br/>
      </w:r>
      <w:r>
        <w:rPr>
          <w:rFonts w:ascii="Consolas"/>
          <w:b w:val="false"/>
          <w:i w:val="false"/>
          <w:color w:val="000000"/>
          <w:sz w:val="20"/>
        </w:rPr>
        <w:t>
</w:t>
      </w:r>
      <w:r>
        <w:rPr>
          <w:rFonts w:ascii="Consolas"/>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Consolas"/>
          <w:b w:val="false"/>
          <w:i w:val="false"/>
          <w:color w:val="000000"/>
          <w:sz w:val="20"/>
        </w:rPr>
        <w:t>
</w:t>
      </w:r>
      <w:r>
        <w:rPr>
          <w:rFonts w:ascii="Consolas"/>
          <w:b w:val="false"/>
          <w:i w:val="false"/>
          <w:color w:val="000000"/>
          <w:sz w:val="20"/>
        </w:rPr>
        <w:t>
      1) көрсетілетін қызметті берушіге және Мемлекеттік корпорацияға:</w:t>
      </w:r>
      <w:r>
        <w:br/>
      </w:r>
      <w:r>
        <w:rPr>
          <w:rFonts w:ascii="Consolas"/>
          <w:b w:val="false"/>
          <w:i w:val="false"/>
          <w:color w:val="000000"/>
          <w:sz w:val="20"/>
        </w:rPr>
        <w:t>
</w:t>
      </w:r>
      <w:r>
        <w:rPr>
          <w:rFonts w:ascii="Consolas"/>
          <w:b w:val="false"/>
          <w:i w:val="false"/>
          <w:color w:val="000000"/>
          <w:sz w:val="20"/>
        </w:rPr>
        <w:t>
      жеке басын куәландыратын құжат (жеке басын сәйкестендіру үшін талап етіледі);</w:t>
      </w:r>
      <w:r>
        <w:br/>
      </w:r>
      <w:r>
        <w:rPr>
          <w:rFonts w:ascii="Consolas"/>
          <w:b w:val="false"/>
          <w:i w:val="false"/>
          <w:color w:val="000000"/>
          <w:sz w:val="20"/>
        </w:rPr>
        <w:t>
</w:t>
      </w:r>
      <w:r>
        <w:rPr>
          <w:rFonts w:ascii="Consolas"/>
          <w:b w:val="false"/>
          <w:i w:val="false"/>
          <w:color w:val="000000"/>
          <w:sz w:val="20"/>
        </w:rPr>
        <w:t>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r>
        <w:br/>
      </w:r>
      <w:r>
        <w:rPr>
          <w:rFonts w:ascii="Consolas"/>
          <w:b w:val="false"/>
          <w:i w:val="false"/>
          <w:color w:val="000000"/>
          <w:sz w:val="20"/>
        </w:rPr>
        <w:t>
</w:t>
      </w:r>
      <w:r>
        <w:rPr>
          <w:rFonts w:ascii="Consolas"/>
          <w:b w:val="false"/>
          <w:i w:val="false"/>
          <w:color w:val="000000"/>
          <w:sz w:val="20"/>
        </w:rPr>
        <w:t>
      2) порталға:</w:t>
      </w:r>
      <w:r>
        <w:br/>
      </w:r>
      <w:r>
        <w:rPr>
          <w:rFonts w:ascii="Consolas"/>
          <w:b w:val="false"/>
          <w:i w:val="false"/>
          <w:color w:val="000000"/>
          <w:sz w:val="20"/>
        </w:rPr>
        <w:t>
</w:t>
      </w:r>
      <w:r>
        <w:rPr>
          <w:rFonts w:ascii="Consolas"/>
          <w:b w:val="false"/>
          <w:i w:val="false"/>
          <w:color w:val="000000"/>
          <w:sz w:val="20"/>
        </w:rPr>
        <w:t>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өтініш.</w:t>
      </w:r>
      <w:r>
        <w:br/>
      </w:r>
      <w:r>
        <w:rPr>
          <w:rFonts w:ascii="Consolas"/>
          <w:b w:val="false"/>
          <w:i w:val="false"/>
          <w:color w:val="000000"/>
          <w:sz w:val="20"/>
        </w:rPr>
        <w:t>
</w:t>
      </w:r>
      <w:r>
        <w:rPr>
          <w:rFonts w:ascii="Consolas"/>
          <w:b w:val="false"/>
          <w:i w:val="false"/>
          <w:color w:val="000000"/>
          <w:sz w:val="20"/>
        </w:rPr>
        <w:t>
      Жеке басын куәландыратын құжат туралы мәліметтерді Мемлекеттік корпорацияның қызметкері, көрсетілетін қызметті беруші тиісті мемлекеттік ақпараттық жүйелерден «электрондық үкімет» шлюзы арқылы алады.</w:t>
      </w:r>
      <w:r>
        <w:br/>
      </w:r>
      <w:r>
        <w:rPr>
          <w:rFonts w:ascii="Consolas"/>
          <w:b w:val="false"/>
          <w:i w:val="false"/>
          <w:color w:val="000000"/>
          <w:sz w:val="20"/>
        </w:rPr>
        <w:t>
</w:t>
      </w:r>
      <w:r>
        <w:rPr>
          <w:rFonts w:ascii="Consolas"/>
          <w:b w:val="false"/>
          <w:i w:val="false"/>
          <w:color w:val="000000"/>
          <w:sz w:val="20"/>
        </w:rPr>
        <w:t xml:space="preserve">
      Көрсетілетін қызметті алушылардан ақпараттық жүйелерден алынуы мүмкін құжаттарды талап етуге жол берілмейді. </w:t>
      </w:r>
      <w:r>
        <w:br/>
      </w:r>
      <w:r>
        <w:rPr>
          <w:rFonts w:ascii="Consolas"/>
          <w:b w:val="false"/>
          <w:i w:val="false"/>
          <w:color w:val="000000"/>
          <w:sz w:val="20"/>
        </w:rPr>
        <w:t>
</w:t>
      </w:r>
      <w:r>
        <w:rPr>
          <w:rFonts w:ascii="Consolas"/>
          <w:b w:val="false"/>
          <w:i w:val="false"/>
          <w:color w:val="000000"/>
          <w:sz w:val="20"/>
        </w:rPr>
        <w:t>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Consolas"/>
          <w:b w:val="false"/>
          <w:i w:val="false"/>
          <w:color w:val="000000"/>
          <w:sz w:val="20"/>
        </w:rPr>
        <w:t>
</w:t>
      </w:r>
      <w:r>
        <w:rPr>
          <w:rFonts w:ascii="Consolas"/>
          <w:b w:val="false"/>
          <w:i w:val="false"/>
          <w:color w:val="000000"/>
          <w:sz w:val="20"/>
        </w:rPr>
        <w:t>
      1) Көрсетілетін қызметті алушыға - өтінімді көрсетілетін қызметті берушіге тапсырған кезде көшірмесінде өтінімді қабылдау күні мен уақыты, өтінімді қабылдаған лауазымды адамның тегі және аты-жөні көрсетіле отырып, көрсетілетін қызметті берушінің кеңсесінде тіркелгені туралы белгі қойылғаны қағаз жеткізгіштегі өтінімнің қабылданғанын растау болып табылады.</w:t>
      </w:r>
      <w:r>
        <w:br/>
      </w:r>
      <w:r>
        <w:rPr>
          <w:rFonts w:ascii="Consolas"/>
          <w:b w:val="false"/>
          <w:i w:val="false"/>
          <w:color w:val="000000"/>
          <w:sz w:val="20"/>
        </w:rPr>
        <w:t>
</w:t>
      </w:r>
      <w:r>
        <w:rPr>
          <w:rFonts w:ascii="Consolas"/>
          <w:b w:val="false"/>
          <w:i w:val="false"/>
          <w:color w:val="000000"/>
          <w:sz w:val="20"/>
        </w:rPr>
        <w:t>
      2) Мемлекеттік корпорацияға - көрсетілетін қызметті алушыға тиісті құжаттардың қабылданғаны туралы қолхат беріледі;</w:t>
      </w:r>
      <w:r>
        <w:br/>
      </w:r>
      <w:r>
        <w:rPr>
          <w:rFonts w:ascii="Consolas"/>
          <w:b w:val="false"/>
          <w:i w:val="false"/>
          <w:color w:val="000000"/>
          <w:sz w:val="20"/>
        </w:rPr>
        <w:t>
</w:t>
      </w:r>
      <w:r>
        <w:rPr>
          <w:rFonts w:ascii="Consolas"/>
          <w:b w:val="false"/>
          <w:i w:val="false"/>
          <w:color w:val="000000"/>
          <w:sz w:val="20"/>
        </w:rPr>
        <w:t>
      3) порталға - көрсетілетін қызметті алушының «жеке кабинетінде» мемлекеттік қызметті көрсетуге арналған сұрау салуды қабылдау туралы мәртебе көрсетіледі.</w:t>
      </w:r>
      <w:r>
        <w:br/>
      </w:r>
      <w:r>
        <w:rPr>
          <w:rFonts w:ascii="Consolas"/>
          <w:b w:val="false"/>
          <w:i w:val="false"/>
          <w:color w:val="000000"/>
          <w:sz w:val="20"/>
        </w:rPr>
        <w:t>
</w:t>
      </w:r>
      <w:r>
        <w:rPr>
          <w:rFonts w:ascii="Consolas"/>
          <w:b w:val="false"/>
          <w:i w:val="false"/>
          <w:color w:val="000000"/>
          <w:sz w:val="20"/>
        </w:rPr>
        <w:t>
      Мемлекеттік корпорацияда дайын құжаттарды беру көрсетілетін қызметті алушының (не нотариалды расталған сенімхат бойынша оның өкілінің) жеке басын куәландыратын құжатты көрсеткен кезде тиісті құжаттардың қабылданғаны туралы қолхат негізінде жүзеге асырылады.</w:t>
      </w:r>
      <w:r>
        <w:br/>
      </w:r>
      <w:r>
        <w:rPr>
          <w:rFonts w:ascii="Consolas"/>
          <w:b w:val="false"/>
          <w:i w:val="false"/>
          <w:color w:val="000000"/>
          <w:sz w:val="20"/>
        </w:rPr>
        <w:t>
</w:t>
      </w:r>
      <w:r>
        <w:rPr>
          <w:rFonts w:ascii="Consolas"/>
          <w:b w:val="false"/>
          <w:i w:val="false"/>
          <w:color w:val="000000"/>
          <w:sz w:val="20"/>
        </w:rPr>
        <w:t>
      Мемлекеттік корпорация нәтижесін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жүгінсе, Мемлекеттік корпорацияның сұратуы бойынша көрсетілетін қызметті беруші бір жұмыс күні ішінде дайын құжатты көрсетілетін қызметті алушыға беру үшін Мемлекеттік корпорацияға жолдайды.</w:t>
      </w:r>
      <w:r>
        <w:br/>
      </w:r>
      <w:r>
        <w:rPr>
          <w:rFonts w:ascii="Consolas"/>
          <w:b w:val="false"/>
          <w:i w:val="false"/>
          <w:color w:val="000000"/>
          <w:sz w:val="20"/>
        </w:rPr>
        <w:t>
</w:t>
      </w:r>
      <w:r>
        <w:rPr>
          <w:rFonts w:ascii="Consolas"/>
          <w:b w:val="false"/>
          <w:i w:val="false"/>
          <w:color w:val="000000"/>
          <w:sz w:val="20"/>
        </w:rPr>
        <w:t>
      Портал арқылы жүгінген кезде көрсетілетін қызметті алушының «жеке кабинетінде» мемлекеттік көрсетілетін қызметтің нәтижесін алу күнін көрсете отырып, мемлекеттік қызметті көрсетуге арналған сұрау салуды қабылдау мәртебесі көрсетіледі.</w:t>
      </w:r>
      <w:r>
        <w:br/>
      </w:r>
      <w:r>
        <w:rPr>
          <w:rFonts w:ascii="Consolas"/>
          <w:b w:val="false"/>
          <w:i w:val="false"/>
          <w:color w:val="000000"/>
          <w:sz w:val="20"/>
        </w:rPr>
        <w:t>
</w:t>
      </w:r>
      <w:r>
        <w:rPr>
          <w:rFonts w:ascii="Consolas"/>
          <w:b w:val="false"/>
          <w:i w:val="false"/>
          <w:color w:val="000000"/>
          <w:sz w:val="20"/>
        </w:rPr>
        <w:t>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3-қосымшаға</w:t>
      </w:r>
      <w:r>
        <w:rPr>
          <w:rFonts w:ascii="Consolas"/>
          <w:b w:val="false"/>
          <w:i w:val="false"/>
          <w:color w:val="000000"/>
          <w:sz w:val="20"/>
        </w:rPr>
        <w:t xml:space="preserve"> сәйкес құжаттарды қабылдаудан бас тарту туралы қолхат береді.</w:t>
      </w:r>
    </w:p>
    <w:bookmarkEnd w:id="6"/>
    <w:bookmarkStart w:name="z56" w:id="7"/>
    <w:p>
      <w:pPr>
        <w:spacing w:after="0"/>
        <w:ind w:left="0"/>
        <w:jc w:val="left"/>
      </w:pPr>
      <w:r>
        <w:rPr>
          <w:rFonts w:ascii="Consolas"/>
          <w:b/>
          <w:i w:val="false"/>
          <w:color w:val="000000"/>
        </w:rPr>
        <w:t xml:space="preserve"> 
3.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7"/>
    <w:bookmarkStart w:name="z57" w:id="8"/>
    <w:p>
      <w:pPr>
        <w:spacing w:after="0"/>
        <w:ind w:left="0"/>
        <w:jc w:val="left"/>
      </w:pPr>
      <w:r>
        <w:rPr>
          <w:rFonts w:ascii="Consolas"/>
          <w:b w:val="false"/>
          <w:i w:val="false"/>
          <w:color w:val="000000"/>
          <w:sz w:val="20"/>
        </w:rPr>
        <w:t>
      11. Мемлекеттік қызметтертер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тиісті көрсетілетін қызметті берушінің басшысының атына беріледі.</w:t>
      </w:r>
      <w:r>
        <w:br/>
      </w:r>
      <w:r>
        <w:rPr>
          <w:rFonts w:ascii="Consolas"/>
          <w:b w:val="false"/>
          <w:i w:val="false"/>
          <w:color w:val="000000"/>
          <w:sz w:val="20"/>
        </w:rPr>
        <w:t>
</w:t>
      </w:r>
      <w:r>
        <w:rPr>
          <w:rFonts w:ascii="Consolas"/>
          <w:b w:val="false"/>
          <w:i w:val="false"/>
          <w:color w:val="000000"/>
          <w:sz w:val="20"/>
        </w:rPr>
        <w:t>
      Шағым осы мемлекеттік көрсетілетін қызмет стандартының 15-тармағында көрсетілген мекенжайлар бойынша почта арқылы жазбаша нысанда, не көрсетілетін қызметті берушінің кеңсесі арқылы қолма-қол беріледі.</w:t>
      </w:r>
      <w:r>
        <w:br/>
      </w:r>
      <w:r>
        <w:rPr>
          <w:rFonts w:ascii="Consolas"/>
          <w:b w:val="false"/>
          <w:i w:val="false"/>
          <w:color w:val="000000"/>
          <w:sz w:val="20"/>
        </w:rPr>
        <w:t>
</w:t>
      </w:r>
      <w:r>
        <w:rPr>
          <w:rFonts w:ascii="Consolas"/>
          <w:b w:val="false"/>
          <w:i w:val="false"/>
          <w:color w:val="000000"/>
          <w:sz w:val="20"/>
        </w:rPr>
        <w:t>
      Мемлекеттік корпорация қызметкерінің әрекетіне (әрекетсіздігіне) шағым осы мемлекеттік көрсетілетін қызмет стандартының 15-тармағында көрсетілген мекенжайлар мен телефондар бойынша Мемлекеттік корпорация басшысының атына жіберіледі.</w:t>
      </w:r>
      <w:r>
        <w:br/>
      </w:r>
      <w:r>
        <w:rPr>
          <w:rFonts w:ascii="Consolas"/>
          <w:b w:val="false"/>
          <w:i w:val="false"/>
          <w:color w:val="000000"/>
          <w:sz w:val="20"/>
        </w:rPr>
        <w:t>
</w:t>
      </w:r>
      <w:r>
        <w:rPr>
          <w:rFonts w:ascii="Consolas"/>
          <w:b w:val="false"/>
          <w:i w:val="false"/>
          <w:color w:val="000000"/>
          <w:sz w:val="20"/>
        </w:rPr>
        <w:t>
      Шағымда:</w:t>
      </w:r>
      <w:r>
        <w:br/>
      </w:r>
      <w:r>
        <w:rPr>
          <w:rFonts w:ascii="Consolas"/>
          <w:b w:val="false"/>
          <w:i w:val="false"/>
          <w:color w:val="000000"/>
          <w:sz w:val="20"/>
        </w:rPr>
        <w:t>
</w:t>
      </w:r>
      <w:r>
        <w:rPr>
          <w:rFonts w:ascii="Consolas"/>
          <w:b w:val="false"/>
          <w:i w:val="false"/>
          <w:color w:val="000000"/>
          <w:sz w:val="20"/>
        </w:rPr>
        <w:t>
      1) жеке тұлғаның тегі, аты, әкесінің аты (бар болса), почталық мекенжайы;</w:t>
      </w:r>
      <w:r>
        <w:br/>
      </w:r>
      <w:r>
        <w:rPr>
          <w:rFonts w:ascii="Consolas"/>
          <w:b w:val="false"/>
          <w:i w:val="false"/>
          <w:color w:val="000000"/>
          <w:sz w:val="20"/>
        </w:rPr>
        <w:t>
</w:t>
      </w:r>
      <w:r>
        <w:rPr>
          <w:rFonts w:ascii="Consolas"/>
          <w:b w:val="false"/>
          <w:i w:val="false"/>
          <w:color w:val="000000"/>
          <w:sz w:val="20"/>
        </w:rPr>
        <w:t>
      2) заңды тұлғаның атауы, почталық мекенжайы, шығыс нөмірі мен күні көрсетіледі. Өтінішке көрсетілетін қызметті алушы қол қоюы тиіс.</w:t>
      </w:r>
      <w:r>
        <w:br/>
      </w:r>
      <w:r>
        <w:rPr>
          <w:rFonts w:ascii="Consolas"/>
          <w:b w:val="false"/>
          <w:i w:val="false"/>
          <w:color w:val="000000"/>
          <w:sz w:val="20"/>
        </w:rPr>
        <w:t>
</w:t>
      </w:r>
      <w:r>
        <w:rPr>
          <w:rFonts w:ascii="Consolas"/>
          <w:b w:val="false"/>
          <w:i w:val="false"/>
          <w:color w:val="000000"/>
          <w:sz w:val="20"/>
        </w:rPr>
        <w:t>
      Шағымды қабылдаған адамның тегі мен аты-жөні, берілген шағымға жауап алу мерзімі мен орнын көрсете отырып оны тіркеу (мөртабан, кіріс нөмірі және күні) Мемлекеттік корпорацияға, көрсетілетін қызметті берушіге шағымның қабылданғанын растау болып табылады.</w:t>
      </w:r>
      <w:r>
        <w:br/>
      </w:r>
      <w:r>
        <w:rPr>
          <w:rFonts w:ascii="Consolas"/>
          <w:b w:val="false"/>
          <w:i w:val="false"/>
          <w:color w:val="000000"/>
          <w:sz w:val="20"/>
        </w:rPr>
        <w:t>
</w:t>
      </w:r>
      <w:r>
        <w:rPr>
          <w:rFonts w:ascii="Consolas"/>
          <w:b w:val="false"/>
          <w:i w:val="false"/>
          <w:color w:val="000000"/>
          <w:sz w:val="20"/>
        </w:rPr>
        <w:t xml:space="preserve">
      Сондай-ақ көрсетілетін қызметті берушінің, Мемлекеттік корпорацияның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8-800-080-7777 телефондары арқылы алуға болады. </w:t>
      </w:r>
      <w:r>
        <w:br/>
      </w:r>
      <w:r>
        <w:rPr>
          <w:rFonts w:ascii="Consolas"/>
          <w:b w:val="false"/>
          <w:i w:val="false"/>
          <w:color w:val="000000"/>
          <w:sz w:val="20"/>
        </w:rPr>
        <w:t>
</w:t>
      </w:r>
      <w:r>
        <w:rPr>
          <w:rFonts w:ascii="Consolas"/>
          <w:b w:val="false"/>
          <w:i w:val="false"/>
          <w:color w:val="000000"/>
          <w:sz w:val="20"/>
        </w:rPr>
        <w:t>
      Көрсетілетін қызметті алушыға оның шағымының қабылданғаны туралы растау үшін шағымды қабылдаған адам талон береді, онда нөмірі, күні, шағымды қабылдаған адамның тегі, осы шағымға жауапты алу мерзімі және орны, шағымның қаралу барысы туралы ақпарат алуға болатын адамның байланыс деректері көрсетіледі.</w:t>
      </w:r>
      <w:r>
        <w:br/>
      </w:r>
      <w:r>
        <w:rPr>
          <w:rFonts w:ascii="Consolas"/>
          <w:b w:val="false"/>
          <w:i w:val="false"/>
          <w:color w:val="000000"/>
          <w:sz w:val="20"/>
        </w:rPr>
        <w:t>
</w:t>
      </w:r>
      <w:r>
        <w:rPr>
          <w:rFonts w:ascii="Consolas"/>
          <w:b w:val="false"/>
          <w:i w:val="false"/>
          <w:color w:val="000000"/>
          <w:sz w:val="20"/>
        </w:rPr>
        <w:t>
      Электронды өтінімді портал арқылы жолдаған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(шағымның жеткізілгені, тіркелгені, орындалғаны туралы белгілер, қарау туралы немесе қараудан бас тарту туралы жауап) жаңартылып отырады.</w:t>
      </w:r>
      <w:r>
        <w:br/>
      </w:r>
      <w:r>
        <w:rPr>
          <w:rFonts w:ascii="Consolas"/>
          <w:b w:val="false"/>
          <w:i w:val="false"/>
          <w:color w:val="000000"/>
          <w:sz w:val="20"/>
        </w:rPr>
        <w:t>
</w:t>
      </w:r>
      <w:r>
        <w:rPr>
          <w:rFonts w:ascii="Consolas"/>
          <w:b w:val="false"/>
          <w:i w:val="false"/>
          <w:color w:val="000000"/>
          <w:sz w:val="20"/>
        </w:rPr>
        <w:t>
      Көрсетілетін қызметті берушінің немесе Мемлекеттік корпорацияның атына келіп түскен көрсетілетін қызметті алушының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почта байланысы арқылы жолданады не көрсетілетін қызметті берушінің немесе Мемлекеттік корпорацияның кеңсесінде қолма-қол беріледі.</w:t>
      </w:r>
      <w:r>
        <w:br/>
      </w:r>
      <w:r>
        <w:rPr>
          <w:rFonts w:ascii="Consolas"/>
          <w:b w:val="false"/>
          <w:i w:val="false"/>
          <w:color w:val="000000"/>
          <w:sz w:val="20"/>
        </w:rPr>
        <w:t>
</w:t>
      </w: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r>
        <w:br/>
      </w:r>
      <w:r>
        <w:rPr>
          <w:rFonts w:ascii="Consolas"/>
          <w:b w:val="false"/>
          <w:i w:val="false"/>
          <w:color w:val="000000"/>
          <w:sz w:val="20"/>
        </w:rPr>
        <w:t>
</w:t>
      </w: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Consolas"/>
          <w:b w:val="false"/>
          <w:i w:val="false"/>
          <w:color w:val="000000"/>
          <w:sz w:val="20"/>
        </w:rPr>
        <w:t>
</w:t>
      </w:r>
      <w:r>
        <w:rPr>
          <w:rFonts w:ascii="Consolas"/>
          <w:b w:val="false"/>
          <w:i w:val="false"/>
          <w:color w:val="000000"/>
          <w:sz w:val="20"/>
        </w:rPr>
        <w:t>
      12. Көрсетілген мемлекеттік қызметтің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Consolas"/>
          <w:b w:val="false"/>
          <w:i w:val="false"/>
          <w:color w:val="000000"/>
          <w:sz w:val="20"/>
        </w:rPr>
        <w:t>1-тармағының</w:t>
      </w:r>
      <w:r>
        <w:rPr>
          <w:rFonts w:ascii="Consolas"/>
          <w:b w:val="false"/>
          <w:i w:val="false"/>
          <w:color w:val="000000"/>
          <w:sz w:val="20"/>
        </w:rPr>
        <w:t xml:space="preserve"> 6) тармақшасына сәйкес сотқа жүгінуге құқылы.</w:t>
      </w:r>
    </w:p>
    <w:bookmarkEnd w:id="8"/>
    <w:bookmarkStart w:name="z241" w:id="9"/>
    <w:p>
      <w:pPr>
        <w:spacing w:after="0"/>
        <w:ind w:left="0"/>
        <w:jc w:val="left"/>
      </w:pPr>
      <w:r>
        <w:rPr>
          <w:rFonts w:ascii="Consolas"/>
          <w:b/>
          <w:i w:val="false"/>
          <w:color w:val="000000"/>
        </w:rPr>
        <w:t xml:space="preserve"> 
4. Мемлекеттік қызметті, оның ішінде электрондық нысанда және Мемлекеттік корпорация арқылы көрсетілетін қызметті көрсету ерекшелектері ескеріле отырып қойылатын өзге талаптар</w:t>
      </w:r>
    </w:p>
    <w:bookmarkEnd w:id="9"/>
    <w:bookmarkStart w:name="z242" w:id="10"/>
    <w:p>
      <w:pPr>
        <w:spacing w:after="0"/>
        <w:ind w:left="0"/>
        <w:jc w:val="left"/>
      </w:pPr>
      <w:r>
        <w:rPr>
          <w:rFonts w:ascii="Consolas"/>
          <w:b w:val="false"/>
          <w:i w:val="false"/>
          <w:color w:val="000000"/>
          <w:sz w:val="20"/>
        </w:rPr>
        <w:t>
      13.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iшiнара айырылған көрсетілетін қызметті алушыларға мемлекеттік қызметті көрсетуді Мемлекеттік корпорацияның қызметкері 1414, 8-800-080-7777 Бірыңғай байланыс орталығы арқылы жүгіне отырып, тұрғылықты жеріне барып жүзеге асырады.</w:t>
      </w:r>
      <w:r>
        <w:br/>
      </w:r>
      <w:r>
        <w:rPr>
          <w:rFonts w:ascii="Consolas"/>
          <w:b w:val="false"/>
          <w:i w:val="false"/>
          <w:color w:val="000000"/>
          <w:sz w:val="20"/>
        </w:rPr>
        <w:t>
</w:t>
      </w:r>
      <w:r>
        <w:rPr>
          <w:rFonts w:ascii="Consolas"/>
          <w:b w:val="false"/>
          <w:i w:val="false"/>
          <w:color w:val="000000"/>
          <w:sz w:val="20"/>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құжаттарды толтыруға арналған орындар қажетті құжаттар тізбесі мен оларды толтыру үлгілері бар стендтермен жарақталады).</w:t>
      </w:r>
      <w:r>
        <w:br/>
      </w:r>
      <w:r>
        <w:rPr>
          <w:rFonts w:ascii="Consolas"/>
          <w:b w:val="false"/>
          <w:i w:val="false"/>
          <w:color w:val="000000"/>
          <w:sz w:val="20"/>
        </w:rPr>
        <w:t>
</w:t>
      </w:r>
      <w:r>
        <w:rPr>
          <w:rFonts w:ascii="Consolas"/>
          <w:b w:val="false"/>
          <w:i w:val="false"/>
          <w:color w:val="000000"/>
          <w:sz w:val="20"/>
        </w:rPr>
        <w:t>
      Көрсетілетін қызметті берушінің және Мемлекеттік корпорацияның ғимараттары дене мүмкіндіктері шектеулі адамдардың кіруіне арналған пандусы бар кіреберіспен жабдықталған.</w:t>
      </w:r>
      <w:r>
        <w:br/>
      </w:r>
      <w:r>
        <w:rPr>
          <w:rFonts w:ascii="Consolas"/>
          <w:b w:val="false"/>
          <w:i w:val="false"/>
          <w:color w:val="000000"/>
          <w:sz w:val="20"/>
        </w:rPr>
        <w:t>
</w:t>
      </w:r>
      <w:r>
        <w:rPr>
          <w:rFonts w:ascii="Consolas"/>
          <w:b w:val="false"/>
          <w:i w:val="false"/>
          <w:color w:val="000000"/>
          <w:sz w:val="20"/>
        </w:rPr>
        <w:t xml:space="preserve">
      15. Мемлекеттік қызметті көрсету орындарының мекенжайлары: </w:t>
      </w:r>
      <w:r>
        <w:br/>
      </w:r>
      <w:r>
        <w:rPr>
          <w:rFonts w:ascii="Consolas"/>
          <w:b w:val="false"/>
          <w:i w:val="false"/>
          <w:color w:val="000000"/>
          <w:sz w:val="20"/>
        </w:rPr>
        <w:t>
</w:t>
      </w:r>
      <w:r>
        <w:rPr>
          <w:rFonts w:ascii="Consolas"/>
          <w:b w:val="false"/>
          <w:i w:val="false"/>
          <w:color w:val="000000"/>
          <w:sz w:val="20"/>
        </w:rPr>
        <w:t xml:space="preserve">
      1) Министрліктің www.minagri.gov.kz интернет-ресурсында; </w:t>
      </w:r>
      <w:r>
        <w:br/>
      </w:r>
      <w:r>
        <w:rPr>
          <w:rFonts w:ascii="Consolas"/>
          <w:b w:val="false"/>
          <w:i w:val="false"/>
          <w:color w:val="000000"/>
          <w:sz w:val="20"/>
        </w:rPr>
        <w:t>
</w:t>
      </w:r>
      <w:r>
        <w:rPr>
          <w:rFonts w:ascii="Consolas"/>
          <w:b w:val="false"/>
          <w:i w:val="false"/>
          <w:color w:val="000000"/>
          <w:sz w:val="20"/>
        </w:rPr>
        <w:t>
      2) Мемлекеттік корпорацияның www.con.gov.kz интернет-ресурсында;</w:t>
      </w:r>
      <w:r>
        <w:br/>
      </w:r>
      <w:r>
        <w:rPr>
          <w:rFonts w:ascii="Consolas"/>
          <w:b w:val="false"/>
          <w:i w:val="false"/>
          <w:color w:val="000000"/>
          <w:sz w:val="20"/>
        </w:rPr>
        <w:t>
</w:t>
      </w:r>
      <w:r>
        <w:rPr>
          <w:rFonts w:ascii="Consolas"/>
          <w:b w:val="false"/>
          <w:i w:val="false"/>
          <w:color w:val="000000"/>
          <w:sz w:val="20"/>
        </w:rPr>
        <w:t>
      3) порталда орналастырылған.</w:t>
      </w:r>
      <w:r>
        <w:br/>
      </w:r>
      <w:r>
        <w:rPr>
          <w:rFonts w:ascii="Consolas"/>
          <w:b w:val="false"/>
          <w:i w:val="false"/>
          <w:color w:val="000000"/>
          <w:sz w:val="20"/>
        </w:rPr>
        <w:t>
</w:t>
      </w:r>
      <w:r>
        <w:rPr>
          <w:rFonts w:ascii="Consolas"/>
          <w:b w:val="false"/>
          <w:i w:val="false"/>
          <w:color w:val="000000"/>
          <w:sz w:val="20"/>
        </w:rPr>
        <w:t>
      16. Көрсетілетін қызметті алушыда электрондық цифрлық қолтаңбасы болу шартымен мемлекеттік көрсетілетін қызметті портал арқылы электрондық нысанда алу мүмкіндігі бар.</w:t>
      </w:r>
      <w:r>
        <w:br/>
      </w:r>
      <w:r>
        <w:rPr>
          <w:rFonts w:ascii="Consolas"/>
          <w:b w:val="false"/>
          <w:i w:val="false"/>
          <w:color w:val="000000"/>
          <w:sz w:val="20"/>
        </w:rPr>
        <w:t>
</w:t>
      </w:r>
      <w:r>
        <w:rPr>
          <w:rFonts w:ascii="Consolas"/>
          <w:b w:val="false"/>
          <w:i w:val="false"/>
          <w:color w:val="000000"/>
          <w:sz w:val="20"/>
        </w:rPr>
        <w:t>
      17. Көрсетілетін қызметті алушының мемлекеттік қызметті көрсету тәртібі және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орталығының 1414, 8-800-080-7777 телефоны арқылы алу мүмкіндігі бар.</w:t>
      </w:r>
    </w:p>
    <w:bookmarkEnd w:id="10"/>
    <w:bookmarkStart w:name="z251" w:id="11"/>
    <w:p>
      <w:pPr>
        <w:spacing w:after="0"/>
        <w:ind w:left="0"/>
        <w:jc w:val="right"/>
      </w:pPr>
      <w:r>
        <w:rPr>
          <w:rFonts w:ascii="Consolas"/>
          <w:b w:val="false"/>
          <w:i w:val="false"/>
          <w:color w:val="000000"/>
          <w:sz w:val="20"/>
        </w:rPr>
        <w:t>
«Жеке қосалқы шаруашылықтың болуы</w:t>
      </w:r>
      <w:r>
        <w:br/>
      </w:r>
      <w:r>
        <w:rPr>
          <w:rFonts w:ascii="Consolas"/>
          <w:b w:val="false"/>
          <w:i w:val="false"/>
          <w:color w:val="000000"/>
          <w:sz w:val="20"/>
        </w:rPr>
        <w:t xml:space="preserve">
туралы анықтама беру»       </w:t>
      </w:r>
      <w:r>
        <w:br/>
      </w:r>
      <w:r>
        <w:rPr>
          <w:rFonts w:ascii="Consolas"/>
          <w:b w:val="false"/>
          <w:i w:val="false"/>
          <w:color w:val="000000"/>
          <w:sz w:val="20"/>
        </w:rPr>
        <w:t xml:space="preserve">
мемлекеттік көрсетілетін қызмет </w:t>
      </w:r>
      <w:r>
        <w:br/>
      </w:r>
      <w:r>
        <w:rPr>
          <w:rFonts w:ascii="Consolas"/>
          <w:b w:val="false"/>
          <w:i w:val="false"/>
          <w:color w:val="000000"/>
          <w:sz w:val="20"/>
        </w:rPr>
        <w:t xml:space="preserve">
стандартына            </w:t>
      </w:r>
      <w:r>
        <w:br/>
      </w:r>
      <w:r>
        <w:rPr>
          <w:rFonts w:ascii="Consolas"/>
          <w:b w:val="false"/>
          <w:i w:val="false"/>
          <w:color w:val="000000"/>
          <w:sz w:val="20"/>
        </w:rPr>
        <w:t xml:space="preserve">
1-қосымша             </w:t>
      </w:r>
    </w:p>
    <w:bookmarkEnd w:id="11"/>
    <w:p>
      <w:pPr>
        <w:spacing w:after="0"/>
        <w:ind w:left="0"/>
        <w:jc w:val="right"/>
      </w:pPr>
      <w:r>
        <w:rPr>
          <w:rFonts w:ascii="Consolas"/>
          <w:b w:val="false"/>
          <w:i w:val="false"/>
          <w:color w:val="000000"/>
          <w:sz w:val="20"/>
        </w:rPr>
        <w:t>Нысан</w:t>
      </w:r>
    </w:p>
    <w:bookmarkStart w:name="z252" w:id="12"/>
    <w:p>
      <w:pPr>
        <w:spacing w:after="0"/>
        <w:ind w:left="0"/>
        <w:jc w:val="left"/>
      </w:pPr>
      <w:r>
        <w:rPr>
          <w:rFonts w:ascii="Consolas"/>
          <w:b/>
          <w:i w:val="false"/>
          <w:color w:val="000000"/>
        </w:rPr>
        <w:t xml:space="preserve"> 
Жеке қосалқы шаруашылықтың бар екендігі туралы анықтама</w:t>
      </w:r>
    </w:p>
    <w:bookmarkEnd w:id="12"/>
    <w:p>
      <w:pPr>
        <w:spacing w:after="0"/>
        <w:ind w:left="0"/>
        <w:jc w:val="left"/>
      </w:pPr>
      <w:r>
        <w:rPr>
          <w:rFonts w:ascii="Consolas"/>
          <w:b w:val="false"/>
          <w:i w:val="false"/>
          <w:color w:val="000000"/>
          <w:sz w:val="20"/>
        </w:rPr>
        <w:t>Анықтама___________________________________________________берілді.</w:t>
      </w:r>
      <w:r>
        <w:br/>
      </w:r>
      <w:r>
        <w:rPr>
          <w:rFonts w:ascii="Consolas"/>
          <w:b w:val="false"/>
          <w:i w:val="false"/>
          <w:color w:val="000000"/>
          <w:sz w:val="20"/>
        </w:rPr>
        <w:t>
(тұтынушының тегі, аты және әкесінің аты (жеке басын куәландыратын құжатта бар болса).</w:t>
      </w:r>
      <w:r>
        <w:br/>
      </w:r>
      <w:r>
        <w:rPr>
          <w:rFonts w:ascii="Consolas"/>
          <w:b w:val="false"/>
          <w:i w:val="false"/>
          <w:color w:val="000000"/>
          <w:sz w:val="20"/>
        </w:rPr>
        <w:t>
Төменде көрсетілген кестеге сәйкес ________________________________</w:t>
      </w:r>
      <w:r>
        <w:br/>
      </w:r>
      <w:r>
        <w:rPr>
          <w:rFonts w:ascii="Consolas"/>
          <w:b w:val="false"/>
          <w:i w:val="false"/>
          <w:color w:val="000000"/>
          <w:sz w:val="20"/>
        </w:rPr>
        <w:t>
                                             (өңірдің атауы)</w:t>
      </w:r>
      <w:r>
        <w:br/>
      </w:r>
      <w:r>
        <w:rPr>
          <w:rFonts w:ascii="Consolas"/>
          <w:b w:val="false"/>
          <w:i w:val="false"/>
          <w:color w:val="000000"/>
          <w:sz w:val="20"/>
        </w:rPr>
        <w:t>
мекенжайы бойынша жеке қосалқы шаруашылығы бар.</w:t>
      </w:r>
    </w:p>
    <w:p>
      <w:pPr>
        <w:spacing w:after="0"/>
        <w:ind w:left="0"/>
        <w:jc w:val="left"/>
      </w:pPr>
      <w:r>
        <w:rPr>
          <w:rFonts w:ascii="Consolas"/>
          <w:b w:val="false"/>
          <w:i w:val="false"/>
          <w:color w:val="000000"/>
          <w:sz w:val="20"/>
        </w:rPr>
        <w:t>      Жеке қосалқы шаруашылық орналасқан жер учаскесінің иесі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5846"/>
        <w:gridCol w:w="4225"/>
      </w:tblGrid>
      <w:tr>
        <w:trPr>
          <w:trHeight w:val="61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және әкесінің аты (жеке басын куәландыратын құжатта бар болса)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күні</w:t>
            </w:r>
          </w:p>
        </w:tc>
      </w:tr>
      <w:tr>
        <w:trPr>
          <w:trHeight w:val="18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5"/>
        <w:gridCol w:w="2425"/>
        <w:gridCol w:w="4732"/>
        <w:gridCol w:w="2908"/>
      </w:tblGrid>
      <w:tr>
        <w:trPr>
          <w:trHeight w:val="615"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Табиғи аймақтың атауы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Кітап нөмірі</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Кітаптағы есеп шотының нөмірі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Кадастрлық нөмір</w:t>
            </w:r>
          </w:p>
        </w:tc>
      </w:tr>
      <w:tr>
        <w:trPr>
          <w:trHeight w:val="45"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Отбасының басқа мүшелері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4807"/>
        <w:gridCol w:w="5270"/>
      </w:tblGrid>
      <w:tr>
        <w:trPr>
          <w:trHeight w:val="61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және әкесінің аты (жеке басын куәландыратын құжатта бар болса)</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күні</w:t>
            </w:r>
          </w:p>
        </w:tc>
      </w:tr>
      <w:tr>
        <w:trPr>
          <w:trHeight w:val="9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Жануарлар/ өсімдіктер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8"/>
        <w:gridCol w:w="3767"/>
        <w:gridCol w:w="3285"/>
        <w:gridCol w:w="2950"/>
      </w:tblGrid>
      <w:tr>
        <w:trPr>
          <w:trHeight w:val="450"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Тіркеу күні</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Саны/ауданы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Өлшем бірлігі</w:t>
            </w:r>
          </w:p>
        </w:tc>
      </w:tr>
      <w:tr>
        <w:trPr>
          <w:trHeight w:val="45" w:hRule="atLeast"/>
        </w:trPr>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Анықтама _____ күн ішінде жарамды.</w:t>
      </w:r>
    </w:p>
    <w:bookmarkStart w:name="z253" w:id="13"/>
    <w:p>
      <w:pPr>
        <w:spacing w:after="0"/>
        <w:ind w:left="0"/>
        <w:jc w:val="right"/>
      </w:pPr>
      <w:r>
        <w:rPr>
          <w:rFonts w:ascii="Consolas"/>
          <w:b w:val="false"/>
          <w:i w:val="false"/>
          <w:color w:val="000000"/>
          <w:sz w:val="20"/>
        </w:rPr>
        <w:t xml:space="preserve">
«Жеке қосалқы шаруашылықтың   </w:t>
      </w:r>
      <w:r>
        <w:br/>
      </w:r>
      <w:r>
        <w:rPr>
          <w:rFonts w:ascii="Consolas"/>
          <w:b w:val="false"/>
          <w:i w:val="false"/>
          <w:color w:val="000000"/>
          <w:sz w:val="20"/>
        </w:rPr>
        <w:t xml:space="preserve">
болуы туралы анықтама беру»   </w:t>
      </w:r>
      <w:r>
        <w:br/>
      </w:r>
      <w:r>
        <w:rPr>
          <w:rFonts w:ascii="Consolas"/>
          <w:b w:val="false"/>
          <w:i w:val="false"/>
          <w:color w:val="000000"/>
          <w:sz w:val="20"/>
        </w:rPr>
        <w:t>
мемлекеттік көрсетілетін қызмет</w:t>
      </w:r>
      <w:r>
        <w:br/>
      </w:r>
      <w:r>
        <w:rPr>
          <w:rFonts w:ascii="Consolas"/>
          <w:b w:val="false"/>
          <w:i w:val="false"/>
          <w:color w:val="000000"/>
          <w:sz w:val="20"/>
        </w:rPr>
        <w:t xml:space="preserve">
стандартына            </w:t>
      </w:r>
      <w:r>
        <w:br/>
      </w:r>
      <w:r>
        <w:rPr>
          <w:rFonts w:ascii="Consolas"/>
          <w:b w:val="false"/>
          <w:i w:val="false"/>
          <w:color w:val="000000"/>
          <w:sz w:val="20"/>
        </w:rPr>
        <w:t xml:space="preserve">
2-қосымша             </w:t>
      </w:r>
    </w:p>
    <w:bookmarkEnd w:id="13"/>
    <w:p>
      <w:pPr>
        <w:spacing w:after="0"/>
        <w:ind w:left="0"/>
        <w:jc w:val="right"/>
      </w:pPr>
      <w:r>
        <w:rPr>
          <w:rFonts w:ascii="Consolas"/>
          <w:b w:val="false"/>
          <w:i w:val="false"/>
          <w:color w:val="000000"/>
          <w:sz w:val="20"/>
        </w:rPr>
        <w:t>Нысан</w:t>
      </w:r>
    </w:p>
    <w:bookmarkStart w:name="z254" w:id="14"/>
    <w:p>
      <w:pPr>
        <w:spacing w:after="0"/>
        <w:ind w:left="0"/>
        <w:jc w:val="left"/>
      </w:pPr>
      <w:r>
        <w:rPr>
          <w:rFonts w:ascii="Consolas"/>
          <w:b/>
          <w:i w:val="false"/>
          <w:color w:val="000000"/>
        </w:rPr>
        <w:t xml:space="preserve"> 
Өтініш</w:t>
      </w:r>
    </w:p>
    <w:bookmarkEnd w:id="14"/>
    <w:p>
      <w:pPr>
        <w:spacing w:after="0"/>
        <w:ind w:left="0"/>
        <w:jc w:val="left"/>
      </w:pPr>
      <w:r>
        <w:rPr>
          <w:rFonts w:ascii="Consolas"/>
          <w:b w:val="false"/>
          <w:i w:val="false"/>
          <w:color w:val="000000"/>
          <w:sz w:val="20"/>
        </w:rPr>
        <w:t xml:space="preserve">Мен,_______________________________________________________________ </w:t>
      </w:r>
      <w:r>
        <w:br/>
      </w:r>
      <w:r>
        <w:rPr>
          <w:rFonts w:ascii="Consolas"/>
          <w:b w:val="false"/>
          <w:i w:val="false"/>
          <w:color w:val="000000"/>
          <w:sz w:val="20"/>
        </w:rPr>
        <w:t>
(жеке тұлғаның тегі, аты, әкесінің аты (жеке басын куәландыратын құжатта бар</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болса), жеке сәйкестендіру нөмірі, жеке куәлік деректері</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және тұрғылықты жері</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(өкілеттілікті куәландыратын құжаттың деректемелері)</w:t>
      </w:r>
      <w:r>
        <w:br/>
      </w:r>
      <w:r>
        <w:rPr>
          <w:rFonts w:ascii="Consolas"/>
          <w:b w:val="false"/>
          <w:i w:val="false"/>
          <w:color w:val="000000"/>
          <w:sz w:val="20"/>
        </w:rPr>
        <w:t>
________________________________негізінде__________________________</w:t>
      </w:r>
      <w:r>
        <w:br/>
      </w:r>
      <w:r>
        <w:rPr>
          <w:rFonts w:ascii="Consolas"/>
          <w:b w:val="false"/>
          <w:i w:val="false"/>
          <w:color w:val="000000"/>
          <w:sz w:val="20"/>
        </w:rPr>
        <w:t>
___________________ атынан әрекет ететін (сенімхат бойынша әрекет</w:t>
      </w:r>
      <w:r>
        <w:br/>
      </w:r>
      <w:r>
        <w:rPr>
          <w:rFonts w:ascii="Consolas"/>
          <w:b w:val="false"/>
          <w:i w:val="false"/>
          <w:color w:val="000000"/>
          <w:sz w:val="20"/>
        </w:rPr>
        <w:t>
еткен жағдайда уәкілетті өкіл толтырады)</w:t>
      </w:r>
    </w:p>
    <w:p>
      <w:pPr>
        <w:spacing w:after="0"/>
        <w:ind w:left="0"/>
        <w:jc w:val="left"/>
      </w:pPr>
      <w:r>
        <w:rPr>
          <w:rFonts w:ascii="Consolas"/>
          <w:b w:val="false"/>
          <w:i w:val="false"/>
          <w:color w:val="000000"/>
          <w:sz w:val="20"/>
        </w:rPr>
        <w:t>      Маған жеке қосалқы шаруашылықтың бар екендігі туралы анықтама беруді сұраймын.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r>
        <w:br/>
      </w:r>
      <w:r>
        <w:rPr>
          <w:rFonts w:ascii="Consolas"/>
          <w:b w:val="false"/>
          <w:i w:val="false"/>
          <w:color w:val="000000"/>
          <w:sz w:val="20"/>
        </w:rPr>
        <w:t>
      Ұсынылған ақпараттың шынайылығын растаймын және шынайы емес мәліметтерді ұсынғаным үшін Қазақстан Республикасы заңнамасына сәйкес жауапкершілік туралы хабардармын.</w:t>
      </w:r>
      <w:r>
        <w:br/>
      </w:r>
      <w:r>
        <w:rPr>
          <w:rFonts w:ascii="Consolas"/>
          <w:b w:val="false"/>
          <w:i w:val="false"/>
          <w:color w:val="000000"/>
          <w:sz w:val="20"/>
        </w:rPr>
        <w:t>
      __________«__» ____ 20 __ жыл (қолы)</w:t>
      </w:r>
    </w:p>
    <w:p>
      <w:pPr>
        <w:spacing w:after="0"/>
        <w:ind w:left="0"/>
        <w:jc w:val="left"/>
      </w:pPr>
      <w:r>
        <w:rPr>
          <w:rFonts w:ascii="Consolas"/>
          <w:b w:val="false"/>
          <w:i w:val="false"/>
          <w:color w:val="000000"/>
          <w:sz w:val="20"/>
        </w:rPr>
        <w:t>Сұрау салуды орындау / қарау нәтижесі:</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Тексерілді: күні 20__ жылғы______________</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(маманның тегі және аты-жөні, қолы)</w:t>
      </w:r>
    </w:p>
    <w:bookmarkStart w:name="z255" w:id="15"/>
    <w:p>
      <w:pPr>
        <w:spacing w:after="0"/>
        <w:ind w:left="0"/>
        <w:jc w:val="right"/>
      </w:pPr>
      <w:r>
        <w:rPr>
          <w:rFonts w:ascii="Consolas"/>
          <w:b w:val="false"/>
          <w:i w:val="false"/>
          <w:color w:val="000000"/>
          <w:sz w:val="20"/>
        </w:rPr>
        <w:t xml:space="preserve">
«Жеке қосалқы шаруашылықтың </w:t>
      </w:r>
      <w:r>
        <w:br/>
      </w:r>
      <w:r>
        <w:rPr>
          <w:rFonts w:ascii="Consolas"/>
          <w:b w:val="false"/>
          <w:i w:val="false"/>
          <w:color w:val="000000"/>
          <w:sz w:val="20"/>
        </w:rPr>
        <w:t>
болуы туралы анықтама беру»</w:t>
      </w:r>
      <w:r>
        <w:br/>
      </w:r>
      <w:r>
        <w:rPr>
          <w:rFonts w:ascii="Consolas"/>
          <w:b w:val="false"/>
          <w:i w:val="false"/>
          <w:color w:val="000000"/>
          <w:sz w:val="20"/>
        </w:rPr>
        <w:t xml:space="preserve">
мемлекеттік көрсетілетін  </w:t>
      </w:r>
      <w:r>
        <w:br/>
      </w:r>
      <w:r>
        <w:rPr>
          <w:rFonts w:ascii="Consolas"/>
          <w:b w:val="false"/>
          <w:i w:val="false"/>
          <w:color w:val="000000"/>
          <w:sz w:val="20"/>
        </w:rPr>
        <w:t xml:space="preserve">
қызмет стандартына     </w:t>
      </w:r>
      <w:r>
        <w:br/>
      </w:r>
      <w:r>
        <w:rPr>
          <w:rFonts w:ascii="Consolas"/>
          <w:b w:val="false"/>
          <w:i w:val="false"/>
          <w:color w:val="000000"/>
          <w:sz w:val="20"/>
        </w:rPr>
        <w:t xml:space="preserve">
3-қосымша        </w:t>
      </w:r>
    </w:p>
    <w:bookmarkEnd w:id="15"/>
    <w:bookmarkStart w:name="z256" w:id="16"/>
    <w:p>
      <w:pPr>
        <w:spacing w:after="0"/>
        <w:ind w:left="0"/>
        <w:jc w:val="left"/>
      </w:pPr>
      <w:r>
        <w:rPr>
          <w:rFonts w:ascii="Consolas"/>
          <w:b/>
          <w:i w:val="false"/>
          <w:color w:val="000000"/>
        </w:rPr>
        <w:t xml:space="preserve"> 
Құжаттарды қабылдаудан бас тарту туралы қолхат</w:t>
      </w:r>
    </w:p>
    <w:bookmarkEnd w:id="16"/>
    <w:p>
      <w:pPr>
        <w:spacing w:after="0"/>
        <w:ind w:left="0"/>
        <w:jc w:val="left"/>
      </w:pPr>
      <w:r>
        <w:rPr>
          <w:rFonts w:ascii="Consolas"/>
          <w:b w:val="false"/>
          <w:i w:val="false"/>
          <w:color w:val="000000"/>
          <w:sz w:val="20"/>
        </w:rPr>
        <w:t>      «Мемлекеттік көрсетілетін қызметтер туралы» 2013 жылғы 15 сәуірдегі Қазақстан Республикасы Заңының </w:t>
      </w:r>
      <w:r>
        <w:rPr>
          <w:rFonts w:ascii="Consolas"/>
          <w:b w:val="false"/>
          <w:i w:val="false"/>
          <w:color w:val="000000"/>
          <w:sz w:val="20"/>
        </w:rPr>
        <w:t>20-бабының</w:t>
      </w:r>
      <w:r>
        <w:rPr>
          <w:rFonts w:ascii="Consolas"/>
          <w:b w:val="false"/>
          <w:i w:val="false"/>
          <w:color w:val="000000"/>
          <w:sz w:val="20"/>
        </w:rPr>
        <w:t xml:space="preserve"> 2-тармағын басшылыққа ала отырып, ___________________ мекенжайында орналасқан ««Азаматтарға арналған үкімет» мемлекеттік корпорация» коммерциялық емес акционерлік қоғамы (бұдан әрі – Мемлекеттік корпорация)» филиалының № ____ бөлімі «Жеке қосалқы шаруашылықтың болуы туралы анықтама беру» мемлекеттік көрсетілетін қызметін көрсетуге құжаттарды қабылдаудан Сіздің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r>
        <w:br/>
      </w:r>
      <w:r>
        <w:rPr>
          <w:rFonts w:ascii="Consolas"/>
          <w:b w:val="false"/>
          <w:i w:val="false"/>
          <w:color w:val="000000"/>
          <w:sz w:val="20"/>
        </w:rPr>
        <w:t>
1_______________________________________________;</w:t>
      </w:r>
      <w:r>
        <w:br/>
      </w:r>
      <w:r>
        <w:rPr>
          <w:rFonts w:ascii="Consolas"/>
          <w:b w:val="false"/>
          <w:i w:val="false"/>
          <w:color w:val="000000"/>
          <w:sz w:val="20"/>
        </w:rPr>
        <w:t>
2.______________________________________________.</w:t>
      </w:r>
      <w:r>
        <w:br/>
      </w:r>
      <w:r>
        <w:rPr>
          <w:rFonts w:ascii="Consolas"/>
          <w:b w:val="false"/>
          <w:i w:val="false"/>
          <w:color w:val="000000"/>
          <w:sz w:val="20"/>
        </w:rPr>
        <w:t>
      Осы қолхат әр тарап үшін бір-бір данадан екі данада жасалды.</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(тегі, аты, әкесінің аты (жеке басын куәландыратын құжатта бар</w:t>
      </w:r>
      <w:r>
        <w:br/>
      </w:r>
      <w:r>
        <w:rPr>
          <w:rFonts w:ascii="Consolas"/>
          <w:b w:val="false"/>
          <w:i w:val="false"/>
          <w:color w:val="000000"/>
          <w:sz w:val="20"/>
        </w:rPr>
        <w:t>
   болса), Мемлекеттік корпорацияның қызметкерінің қолы</w:t>
      </w:r>
      <w:r>
        <w:br/>
      </w:r>
      <w:r>
        <w:rPr>
          <w:rFonts w:ascii="Consolas"/>
          <w:b w:val="false"/>
          <w:i w:val="false"/>
          <w:color w:val="000000"/>
          <w:sz w:val="20"/>
        </w:rPr>
        <w:t>
Орындаушы:_________________________________________________________</w:t>
      </w:r>
      <w:r>
        <w:br/>
      </w:r>
      <w:r>
        <w:rPr>
          <w:rFonts w:ascii="Consolas"/>
          <w:b w:val="false"/>
          <w:i w:val="false"/>
          <w:color w:val="000000"/>
          <w:sz w:val="20"/>
        </w:rPr>
        <w:t>
(тегі, аты, әкесінің аты (жеке басын куәландыратын құжатта бар болса)</w:t>
      </w:r>
      <w:r>
        <w:br/>
      </w:r>
      <w:r>
        <w:rPr>
          <w:rFonts w:ascii="Consolas"/>
          <w:b w:val="false"/>
          <w:i w:val="false"/>
          <w:color w:val="000000"/>
          <w:sz w:val="20"/>
        </w:rPr>
        <w:t>
Телефоны ________________</w:t>
      </w:r>
      <w:r>
        <w:br/>
      </w:r>
      <w:r>
        <w:rPr>
          <w:rFonts w:ascii="Consolas"/>
          <w:b w:val="false"/>
          <w:i w:val="false"/>
          <w:color w:val="000000"/>
          <w:sz w:val="20"/>
        </w:rPr>
        <w:t>
Қабылдап алды:</w:t>
      </w:r>
      <w:r>
        <w:br/>
      </w:r>
      <w:r>
        <w:rPr>
          <w:rFonts w:ascii="Consolas"/>
          <w:b w:val="false"/>
          <w:i w:val="false"/>
          <w:color w:val="000000"/>
          <w:sz w:val="20"/>
        </w:rPr>
        <w:t xml:space="preserve">
____________________________________________________________________ </w:t>
      </w:r>
      <w:r>
        <w:br/>
      </w:r>
      <w:r>
        <w:rPr>
          <w:rFonts w:ascii="Consolas"/>
          <w:b w:val="false"/>
          <w:i w:val="false"/>
          <w:color w:val="000000"/>
          <w:sz w:val="20"/>
        </w:rPr>
        <w:t>
(тегі, аты, әкесінің аты (жеке басын куәландыратын құжатта бар</w:t>
      </w:r>
      <w:r>
        <w:br/>
      </w:r>
      <w:r>
        <w:rPr>
          <w:rFonts w:ascii="Consolas"/>
          <w:b w:val="false"/>
          <w:i w:val="false"/>
          <w:color w:val="000000"/>
          <w:sz w:val="20"/>
        </w:rPr>
        <w:t>
болса), көрсетілетін қызметті алушының қолы</w:t>
      </w:r>
    </w:p>
    <w:p>
      <w:pPr>
        <w:spacing w:after="0"/>
        <w:ind w:left="0"/>
        <w:jc w:val="left"/>
      </w:pPr>
      <w:r>
        <w:rPr>
          <w:rFonts w:ascii="Consolas"/>
          <w:b w:val="false"/>
          <w:i w:val="false"/>
          <w:color w:val="000000"/>
          <w:sz w:val="20"/>
        </w:rPr>
        <w:t>      20___жылғы «____» __________</w:t>
      </w:r>
    </w:p>
    <w:bookmarkStart w:name="z67" w:id="17"/>
    <w:p>
      <w:pPr>
        <w:spacing w:after="0"/>
        <w:ind w:left="0"/>
        <w:jc w:val="right"/>
      </w:pPr>
      <w:r>
        <w:rPr>
          <w:rFonts w:ascii="Consolas"/>
          <w:b w:val="false"/>
          <w:i w:val="false"/>
          <w:color w:val="000000"/>
          <w:sz w:val="20"/>
        </w:rPr>
        <w:t>
Қазақстан Республикасы</w:t>
      </w:r>
      <w:r>
        <w:br/>
      </w:r>
      <w:r>
        <w:rPr>
          <w:rFonts w:ascii="Consolas"/>
          <w:b w:val="false"/>
          <w:i w:val="false"/>
          <w:color w:val="000000"/>
          <w:sz w:val="20"/>
        </w:rPr>
        <w:t>
Ауыл шаруашылығы министрінің</w:t>
      </w:r>
      <w:r>
        <w:br/>
      </w:r>
      <w:r>
        <w:rPr>
          <w:rFonts w:ascii="Consolas"/>
          <w:b w:val="false"/>
          <w:i w:val="false"/>
          <w:color w:val="000000"/>
          <w:sz w:val="20"/>
        </w:rPr>
        <w:t>
2015 жылғы 28 сәуірдегі</w:t>
      </w:r>
      <w:r>
        <w:br/>
      </w:r>
      <w:r>
        <w:rPr>
          <w:rFonts w:ascii="Consolas"/>
          <w:b w:val="false"/>
          <w:i w:val="false"/>
          <w:color w:val="000000"/>
          <w:sz w:val="20"/>
        </w:rPr>
        <w:t>
№ 3-2/378 бұйрығына</w:t>
      </w:r>
      <w:r>
        <w:br/>
      </w:r>
      <w:r>
        <w:rPr>
          <w:rFonts w:ascii="Consolas"/>
          <w:b w:val="false"/>
          <w:i w:val="false"/>
          <w:color w:val="000000"/>
          <w:sz w:val="20"/>
        </w:rPr>
        <w:t>
2-қосымша</w:t>
      </w:r>
    </w:p>
    <w:bookmarkEnd w:id="17"/>
    <w:bookmarkStart w:name="z68" w:id="18"/>
    <w:p>
      <w:pPr>
        <w:spacing w:after="0"/>
        <w:ind w:left="0"/>
        <w:jc w:val="left"/>
      </w:pPr>
      <w:r>
        <w:rPr>
          <w:rFonts w:ascii="Consolas"/>
          <w:b/>
          <w:i w:val="false"/>
          <w:color w:val="000000"/>
        </w:rPr>
        <w:t xml:space="preserve"> 
«Экспорттаушы елдердің құзыретті органдары ірі қара малдың</w:t>
      </w:r>
      <w:r>
        <w:br/>
      </w:r>
      <w:r>
        <w:rPr>
          <w:rFonts w:ascii="Consolas"/>
          <w:b/>
          <w:i w:val="false"/>
          <w:color w:val="000000"/>
        </w:rPr>
        <w:t>
импортталған асыл тұқымдық өніміне (материалына) берген асыл</w:t>
      </w:r>
      <w:r>
        <w:br/>
      </w:r>
      <w:r>
        <w:rPr>
          <w:rFonts w:ascii="Consolas"/>
          <w:b/>
          <w:i w:val="false"/>
          <w:color w:val="000000"/>
        </w:rPr>
        <w:t>
тұқымдық куәлікті немесе оған балама құжатты қоспағанда,</w:t>
      </w:r>
      <w:r>
        <w:br/>
      </w:r>
      <w:r>
        <w:rPr>
          <w:rFonts w:ascii="Consolas"/>
          <w:b/>
          <w:i w:val="false"/>
          <w:color w:val="000000"/>
        </w:rPr>
        <w:t>
экспорттаушы елдердің құзыретті органдары импортталған асыл</w:t>
      </w:r>
      <w:r>
        <w:br/>
      </w:r>
      <w:r>
        <w:rPr>
          <w:rFonts w:ascii="Consolas"/>
          <w:b/>
          <w:i w:val="false"/>
          <w:color w:val="000000"/>
        </w:rPr>
        <w:t>
тұқымдық өнімге (материалға) берген асыл тұқымдық куәлікті</w:t>
      </w:r>
      <w:r>
        <w:br/>
      </w:r>
      <w:r>
        <w:rPr>
          <w:rFonts w:ascii="Consolas"/>
          <w:b/>
          <w:i w:val="false"/>
          <w:color w:val="000000"/>
        </w:rPr>
        <w:t>
немесе оған балама құжатты тану» мемлекеттік көрсетілетін</w:t>
      </w:r>
      <w:r>
        <w:br/>
      </w:r>
      <w:r>
        <w:rPr>
          <w:rFonts w:ascii="Consolas"/>
          <w:b/>
          <w:i w:val="false"/>
          <w:color w:val="000000"/>
        </w:rPr>
        <w:t>
қызмет стандарты</w:t>
      </w:r>
    </w:p>
    <w:bookmarkEnd w:id="18"/>
    <w:bookmarkStart w:name="z69" w:id="19"/>
    <w:p>
      <w:pPr>
        <w:spacing w:after="0"/>
        <w:ind w:left="0"/>
        <w:jc w:val="left"/>
      </w:pPr>
      <w:r>
        <w:rPr>
          <w:rFonts w:ascii="Consolas"/>
          <w:b/>
          <w:i w:val="false"/>
          <w:color w:val="000000"/>
        </w:rPr>
        <w:t xml:space="preserve"> 
1. Жалпы ережелер</w:t>
      </w:r>
    </w:p>
    <w:bookmarkEnd w:id="19"/>
    <w:bookmarkStart w:name="z70" w:id="20"/>
    <w:p>
      <w:pPr>
        <w:spacing w:after="0"/>
        <w:ind w:left="0"/>
        <w:jc w:val="left"/>
      </w:pPr>
      <w:r>
        <w:rPr>
          <w:rFonts w:ascii="Consolas"/>
          <w:b w:val="false"/>
          <w:i w:val="false"/>
          <w:color w:val="000000"/>
          <w:sz w:val="20"/>
        </w:rPr>
        <w:t>
      1. «Экспорттаушы елдердің құзыретті органдары ірі қара малдың импортталған асыл тұқымдық өніміне (материалына) берген асыл тұқымдық куәлікті немесе оған балама құжатты қоспағанда, экспорттаушы елдердің құзыретті органдары импортталған асыл тұқымдық өнімге (материалға) берген асыл тұқымдық куәлікті немесе оған балама құжатты </w:t>
      </w:r>
      <w:r>
        <w:rPr>
          <w:rFonts w:ascii="Consolas"/>
          <w:b w:val="false"/>
          <w:i w:val="false"/>
          <w:color w:val="000000"/>
          <w:sz w:val="20"/>
        </w:rPr>
        <w:t>тану</w:t>
      </w:r>
      <w:r>
        <w:rPr>
          <w:rFonts w:ascii="Consolas"/>
          <w:b w:val="false"/>
          <w:i w:val="false"/>
          <w:color w:val="000000"/>
          <w:sz w:val="20"/>
        </w:rPr>
        <w:t>» мемлекеттік көрсетілетін қызмет (бұдан әрі – мемлекеттік көрсетілетін қызмет).</w:t>
      </w:r>
      <w:r>
        <w:br/>
      </w:r>
      <w:r>
        <w:rPr>
          <w:rFonts w:ascii="Consolas"/>
          <w:b w:val="false"/>
          <w:i w:val="false"/>
          <w:color w:val="000000"/>
          <w:sz w:val="20"/>
        </w:rPr>
        <w:t>
</w:t>
      </w:r>
      <w:r>
        <w:rPr>
          <w:rFonts w:ascii="Consolas"/>
          <w:b w:val="false"/>
          <w:i w:val="false"/>
          <w:color w:val="000000"/>
          <w:sz w:val="20"/>
        </w:rPr>
        <w:t>
      2. Мемлекеттік көрсетілетін қызмет стандартын Қазақстан Республикасы Ауыл шаруашылығы министрлігі (бұдан әрі – Министрлік) әзірледі.</w:t>
      </w:r>
      <w:r>
        <w:br/>
      </w:r>
      <w:r>
        <w:rPr>
          <w:rFonts w:ascii="Consolas"/>
          <w:b w:val="false"/>
          <w:i w:val="false"/>
          <w:color w:val="000000"/>
          <w:sz w:val="20"/>
        </w:rPr>
        <w:t>
</w:t>
      </w:r>
      <w:r>
        <w:rPr>
          <w:rFonts w:ascii="Consolas"/>
          <w:b w:val="false"/>
          <w:i w:val="false"/>
          <w:color w:val="000000"/>
          <w:sz w:val="20"/>
        </w:rPr>
        <w:t>
      3. Мемлекеттік қызметті Министрліктің Агроөнеркәсіптік кешендегі мемлекеттік инспекция комитетінің аумақтық бөлімшелері (бұдан әрі – көрсетілетін қызметті беруші) көрсетеді.</w:t>
      </w:r>
      <w:r>
        <w:br/>
      </w:r>
      <w:r>
        <w:rPr>
          <w:rFonts w:ascii="Consolas"/>
          <w:b w:val="false"/>
          <w:i w:val="false"/>
          <w:color w:val="000000"/>
          <w:sz w:val="20"/>
        </w:rPr>
        <w:t>
</w:t>
      </w:r>
      <w:r>
        <w:rPr>
          <w:rFonts w:ascii="Consolas"/>
          <w:b w:val="false"/>
          <w:i w:val="false"/>
          <w:color w:val="000000"/>
          <w:sz w:val="20"/>
        </w:rPr>
        <w:t>
      Өтінімді қабылдау және мемлекеттік көрсетілетін қызмет нәтижесін беру:</w:t>
      </w:r>
      <w:r>
        <w:br/>
      </w:r>
      <w:r>
        <w:rPr>
          <w:rFonts w:ascii="Consolas"/>
          <w:b w:val="false"/>
          <w:i w:val="false"/>
          <w:color w:val="000000"/>
          <w:sz w:val="20"/>
        </w:rPr>
        <w:t>
</w:t>
      </w:r>
      <w:r>
        <w:rPr>
          <w:rFonts w:ascii="Consolas"/>
          <w:b w:val="false"/>
          <w:i w:val="false"/>
          <w:color w:val="000000"/>
          <w:sz w:val="20"/>
        </w:rPr>
        <w:t>
      1) көрсетілетін қызметті берушінің кеңсесі;</w:t>
      </w:r>
      <w:r>
        <w:br/>
      </w:r>
      <w:r>
        <w:rPr>
          <w:rFonts w:ascii="Consolas"/>
          <w:b w:val="false"/>
          <w:i w:val="false"/>
          <w:color w:val="000000"/>
          <w:sz w:val="20"/>
        </w:rPr>
        <w:t>
</w:t>
      </w:r>
      <w:r>
        <w:rPr>
          <w:rFonts w:ascii="Consolas"/>
          <w:b w:val="false"/>
          <w:i w:val="false"/>
          <w:color w:val="000000"/>
          <w:sz w:val="20"/>
        </w:rPr>
        <w:t>
      2) «электрондық үкіметтің» www.egov.kz </w:t>
      </w:r>
      <w:r>
        <w:rPr>
          <w:rFonts w:ascii="Consolas"/>
          <w:b w:val="false"/>
          <w:i w:val="false"/>
          <w:color w:val="000000"/>
          <w:sz w:val="20"/>
        </w:rPr>
        <w:t>веб-порталы</w:t>
      </w:r>
      <w:r>
        <w:rPr>
          <w:rFonts w:ascii="Consolas"/>
          <w:b w:val="false"/>
          <w:i w:val="false"/>
          <w:color w:val="000000"/>
          <w:sz w:val="20"/>
        </w:rPr>
        <w:t xml:space="preserve"> (бұдан әрі – портал) арқылы жүзеге асырылады.</w:t>
      </w:r>
    </w:p>
    <w:bookmarkEnd w:id="20"/>
    <w:bookmarkStart w:name="z76" w:id="21"/>
    <w:p>
      <w:pPr>
        <w:spacing w:after="0"/>
        <w:ind w:left="0"/>
        <w:jc w:val="left"/>
      </w:pPr>
      <w:r>
        <w:rPr>
          <w:rFonts w:ascii="Consolas"/>
          <w:b/>
          <w:i w:val="false"/>
          <w:color w:val="000000"/>
        </w:rPr>
        <w:t xml:space="preserve"> 
2. Мемлекеттік қызметті көрсету тәртібі</w:t>
      </w:r>
    </w:p>
    <w:bookmarkEnd w:id="21"/>
    <w:bookmarkStart w:name="z77" w:id="22"/>
    <w:p>
      <w:pPr>
        <w:spacing w:after="0"/>
        <w:ind w:left="0"/>
        <w:jc w:val="left"/>
      </w:pPr>
      <w:r>
        <w:rPr>
          <w:rFonts w:ascii="Consolas"/>
          <w:b w:val="false"/>
          <w:i w:val="false"/>
          <w:color w:val="000000"/>
          <w:sz w:val="20"/>
        </w:rPr>
        <w:t>
      4. Көрсетілетін қызметті берушіге, сондай-ақ порталға жүгінген кезде мемлекеттік қызметті көрсету мерзімдері:</w:t>
      </w:r>
      <w:r>
        <w:br/>
      </w:r>
      <w:r>
        <w:rPr>
          <w:rFonts w:ascii="Consolas"/>
          <w:b w:val="false"/>
          <w:i w:val="false"/>
          <w:color w:val="000000"/>
          <w:sz w:val="20"/>
        </w:rPr>
        <w:t>
</w:t>
      </w:r>
      <w:r>
        <w:rPr>
          <w:rFonts w:ascii="Consolas"/>
          <w:b w:val="false"/>
          <w:i w:val="false"/>
          <w:color w:val="000000"/>
          <w:sz w:val="20"/>
        </w:rPr>
        <w:t>
      1) құжаттар топтамасын тапсырған сәттен бастап – он жұмыс күні;</w:t>
      </w:r>
      <w:r>
        <w:br/>
      </w:r>
      <w:r>
        <w:rPr>
          <w:rFonts w:ascii="Consolas"/>
          <w:b w:val="false"/>
          <w:i w:val="false"/>
          <w:color w:val="000000"/>
          <w:sz w:val="20"/>
        </w:rPr>
        <w:t>
</w:t>
      </w:r>
      <w:r>
        <w:rPr>
          <w:rFonts w:ascii="Consolas"/>
          <w:b w:val="false"/>
          <w:i w:val="false"/>
          <w:color w:val="000000"/>
          <w:sz w:val="20"/>
        </w:rPr>
        <w:t>
      2) күтудің рұқсат етілген ең ұзақ уақыты – отыз минут;</w:t>
      </w:r>
      <w:r>
        <w:br/>
      </w:r>
      <w:r>
        <w:rPr>
          <w:rFonts w:ascii="Consolas"/>
          <w:b w:val="false"/>
          <w:i w:val="false"/>
          <w:color w:val="000000"/>
          <w:sz w:val="20"/>
        </w:rPr>
        <w:t>
</w:t>
      </w:r>
      <w:r>
        <w:rPr>
          <w:rFonts w:ascii="Consolas"/>
          <w:b w:val="false"/>
          <w:i w:val="false"/>
          <w:color w:val="000000"/>
          <w:sz w:val="20"/>
        </w:rPr>
        <w:t xml:space="preserve">
      3) қызмет көрсетудің рұқсат етілген ең ұзақ уақыты – отыз минут. </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
</w:t>
      </w:r>
      <w:r>
        <w:rPr>
          <w:rFonts w:ascii="Consolas"/>
          <w:b w:val="false"/>
          <w:i w:val="false"/>
          <w:color w:val="000000"/>
          <w:sz w:val="20"/>
        </w:rPr>
        <w:t>
 Мемлекеттік қызметті көрсету нысаны: электрондық (ішінара автоматтандырылған) немесе қағаз түрінде.</w:t>
      </w:r>
      <w:r>
        <w:br/>
      </w:r>
      <w:r>
        <w:rPr>
          <w:rFonts w:ascii="Consolas"/>
          <w:b w:val="false"/>
          <w:i w:val="false"/>
          <w:color w:val="000000"/>
          <w:sz w:val="20"/>
        </w:rPr>
        <w:t>
</w:t>
      </w:r>
      <w:r>
        <w:rPr>
          <w:rFonts w:ascii="Consolas"/>
          <w:b w:val="false"/>
          <w:i w:val="false"/>
          <w:color w:val="000000"/>
          <w:sz w:val="20"/>
        </w:rPr>
        <w:t>
      6. Мемлекеттік қызметті көрсету нәтижесі – осы мемлекеттік көрсетілетін қызмет стандартына </w:t>
      </w:r>
      <w:r>
        <w:rPr>
          <w:rFonts w:ascii="Consolas"/>
          <w:b w:val="false"/>
          <w:i w:val="false"/>
          <w:color w:val="000000"/>
          <w:sz w:val="20"/>
        </w:rPr>
        <w:t>1-қосымшаға</w:t>
      </w:r>
      <w:r>
        <w:rPr>
          <w:rFonts w:ascii="Consolas"/>
          <w:b w:val="false"/>
          <w:i w:val="false"/>
          <w:color w:val="000000"/>
          <w:sz w:val="20"/>
        </w:rPr>
        <w:t xml:space="preserve"> сәйкес нысан бойынша асыл тұқымдық куәлікті немесе оған балама құжатты тану туралы қорытынды.</w:t>
      </w:r>
      <w:r>
        <w:br/>
      </w:r>
      <w:r>
        <w:rPr>
          <w:rFonts w:ascii="Consolas"/>
          <w:b w:val="false"/>
          <w:i w:val="false"/>
          <w:color w:val="000000"/>
          <w:sz w:val="20"/>
        </w:rPr>
        <w:t>
</w:t>
      </w:r>
      <w:r>
        <w:rPr>
          <w:rFonts w:ascii="Consolas"/>
          <w:b w:val="false"/>
          <w:i w:val="false"/>
          <w:color w:val="000000"/>
          <w:sz w:val="20"/>
        </w:rPr>
        <w:t xml:space="preserve">
      Мемлекеттік қызметті көрсетудің нәтижесін ұсыну нысаны: электрондық немесе қағаз түрінде. </w:t>
      </w:r>
      <w:r>
        <w:br/>
      </w:r>
      <w:r>
        <w:rPr>
          <w:rFonts w:ascii="Consolas"/>
          <w:b w:val="false"/>
          <w:i w:val="false"/>
          <w:color w:val="000000"/>
          <w:sz w:val="20"/>
        </w:rPr>
        <w:t>
</w:t>
      </w:r>
      <w:r>
        <w:rPr>
          <w:rFonts w:ascii="Consolas"/>
          <w:b w:val="false"/>
          <w:i w:val="false"/>
          <w:color w:val="000000"/>
          <w:sz w:val="20"/>
        </w:rPr>
        <w:t>
      Мемлекеттік көрсетілетін қызметтің нәтижесін қағаз жеткізгіште алу үшін көрсетілетін қызметті берушіге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басшысының қолымен куәландырылады.</w:t>
      </w:r>
      <w:r>
        <w:br/>
      </w:r>
      <w:r>
        <w:rPr>
          <w:rFonts w:ascii="Consolas"/>
          <w:b w:val="false"/>
          <w:i w:val="false"/>
          <w:color w:val="000000"/>
          <w:sz w:val="20"/>
        </w:rPr>
        <w:t>
</w:t>
      </w:r>
      <w:r>
        <w:rPr>
          <w:rFonts w:ascii="Consolas"/>
          <w:b w:val="false"/>
          <w:i w:val="false"/>
          <w:color w:val="000000"/>
          <w:sz w:val="20"/>
        </w:rPr>
        <w:t>
      Портал арқылы жүгінген кезде мемлекеттік қызметті көрсету нәтижесінің дайын болуы туралы хабарлама көрсетілетін қызметті алушының «жеке кабинетіне» көрсетілетін қызметті берушінің уәкілетті адамының электрондық цифрлық қолтаңбасымен куәландырылған электрондық құжат нысанында жолданады.</w:t>
      </w:r>
      <w:r>
        <w:br/>
      </w:r>
      <w:r>
        <w:rPr>
          <w:rFonts w:ascii="Consolas"/>
          <w:b w:val="false"/>
          <w:i w:val="false"/>
          <w:color w:val="000000"/>
          <w:sz w:val="20"/>
        </w:rPr>
        <w:t>
</w:t>
      </w:r>
      <w:r>
        <w:rPr>
          <w:rFonts w:ascii="Consolas"/>
          <w:b w:val="false"/>
          <w:i w:val="false"/>
          <w:color w:val="000000"/>
          <w:sz w:val="20"/>
        </w:rPr>
        <w:t>
      7. Мемлекеттік қызмет жеке және заңды тұлғаларға (бұдан әрі – көрсетілетін қызметті алушы) тегін көрсетіледі.</w:t>
      </w:r>
      <w:r>
        <w:br/>
      </w:r>
      <w:r>
        <w:rPr>
          <w:rFonts w:ascii="Consolas"/>
          <w:b w:val="false"/>
          <w:i w:val="false"/>
          <w:color w:val="000000"/>
          <w:sz w:val="20"/>
        </w:rPr>
        <w:t>
</w:t>
      </w:r>
      <w:r>
        <w:rPr>
          <w:rFonts w:ascii="Consolas"/>
          <w:b w:val="false"/>
          <w:i w:val="false"/>
          <w:color w:val="000000"/>
          <w:sz w:val="20"/>
        </w:rPr>
        <w:t>
      8. Жұмыс кестесі:</w:t>
      </w:r>
      <w:r>
        <w:br/>
      </w:r>
      <w:r>
        <w:rPr>
          <w:rFonts w:ascii="Consolas"/>
          <w:b w:val="false"/>
          <w:i w:val="false"/>
          <w:color w:val="000000"/>
          <w:sz w:val="20"/>
        </w:rPr>
        <w:t>
</w:t>
      </w:r>
      <w:r>
        <w:rPr>
          <w:rFonts w:ascii="Consolas"/>
          <w:b w:val="false"/>
          <w:i w:val="false"/>
          <w:color w:val="000000"/>
          <w:sz w:val="20"/>
        </w:rPr>
        <w:t>
      1) көрсетілетін қызметті берушіде – 2007 жылғы 15 мамырдағы Қазақстан Республикасы Еңбек кодексінің (бұдан әрі – Кодекс) 96-бабына және «Қазақстан Республикасындағы мерекелер туралы» 2001 жылғы 13 желтоқсандағы Қазақстан Республикасы Заңының (бұдан әрі – Заң) 5-бабына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Consolas"/>
          <w:b w:val="false"/>
          <w:i w:val="false"/>
          <w:color w:val="000000"/>
          <w:sz w:val="20"/>
        </w:rPr>
        <w:t>
</w:t>
      </w:r>
      <w:r>
        <w:rPr>
          <w:rFonts w:ascii="Consolas"/>
          <w:b w:val="false"/>
          <w:i w:val="false"/>
          <w:color w:val="000000"/>
          <w:sz w:val="20"/>
        </w:rPr>
        <w:t>
      Мемлекеттік қызметті көрсетуге өтінішті қабылдау және нәтижені беру сағат 13.00-ден 14.30-ға дейінгі түскі үзіліспен сағат 9.00-ден 17.30-ға дейін жүзеге асырылады.</w:t>
      </w:r>
      <w:r>
        <w:br/>
      </w:r>
      <w:r>
        <w:rPr>
          <w:rFonts w:ascii="Consolas"/>
          <w:b w:val="false"/>
          <w:i w:val="false"/>
          <w:color w:val="000000"/>
          <w:sz w:val="20"/>
        </w:rPr>
        <w:t>
</w:t>
      </w:r>
      <w:r>
        <w:rPr>
          <w:rFonts w:ascii="Consolas"/>
          <w:b w:val="false"/>
          <w:i w:val="false"/>
          <w:color w:val="000000"/>
          <w:sz w:val="20"/>
        </w:rPr>
        <w:t>
      Мемлекеттік қызмет алдын ала жазылусыз және жеделдетіп қызмет көрсетусіз кезек тәртібімен көрсетiледi;</w:t>
      </w:r>
      <w:r>
        <w:br/>
      </w:r>
      <w:r>
        <w:rPr>
          <w:rFonts w:ascii="Consolas"/>
          <w:b w:val="false"/>
          <w:i w:val="false"/>
          <w:color w:val="000000"/>
          <w:sz w:val="20"/>
        </w:rPr>
        <w:t>
</w:t>
      </w:r>
      <w:r>
        <w:rPr>
          <w:rFonts w:ascii="Consolas"/>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Кодекстің 96-бабына және Заңның 5-бабына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 </w:t>
      </w:r>
      <w:r>
        <w:br/>
      </w:r>
      <w:r>
        <w:rPr>
          <w:rFonts w:ascii="Consolas"/>
          <w:b w:val="false"/>
          <w:i w:val="false"/>
          <w:color w:val="000000"/>
          <w:sz w:val="20"/>
        </w:rPr>
        <w:t>
</w:t>
      </w:r>
      <w:r>
        <w:rPr>
          <w:rFonts w:ascii="Consolas"/>
          <w:b w:val="false"/>
          <w:i w:val="false"/>
          <w:color w:val="000000"/>
          <w:sz w:val="20"/>
        </w:rPr>
        <w:t>
      9. Көрсетілетін қызметті алушы (немесе сенімхат бойынша оның өкілі) жүгінген кезде мемлекеттік қызметті көрсету үшін қажетті құжаттар тізбесі:</w:t>
      </w:r>
      <w:r>
        <w:br/>
      </w:r>
      <w:r>
        <w:rPr>
          <w:rFonts w:ascii="Consolas"/>
          <w:b w:val="false"/>
          <w:i w:val="false"/>
          <w:color w:val="000000"/>
          <w:sz w:val="20"/>
        </w:rPr>
        <w:t>
</w:t>
      </w:r>
      <w:r>
        <w:rPr>
          <w:rFonts w:ascii="Consolas"/>
          <w:b w:val="false"/>
          <w:i w:val="false"/>
          <w:color w:val="000000"/>
          <w:sz w:val="20"/>
        </w:rPr>
        <w:t>
      1) көрсетілетін қызметті берушіге:</w:t>
      </w:r>
      <w:r>
        <w:br/>
      </w:r>
      <w:r>
        <w:rPr>
          <w:rFonts w:ascii="Consolas"/>
          <w:b w:val="false"/>
          <w:i w:val="false"/>
          <w:color w:val="000000"/>
          <w:sz w:val="20"/>
        </w:rPr>
        <w:t>
</w:t>
      </w:r>
      <w:r>
        <w:rPr>
          <w:rFonts w:ascii="Consolas"/>
          <w:b w:val="false"/>
          <w:i w:val="false"/>
          <w:color w:val="000000"/>
          <w:sz w:val="20"/>
        </w:rPr>
        <w:t>
      осы мемлекеттік көрсетілетін қызмет стандартына 2-қосымшаға сәйкес нысан бойынша толтырылған өтініш;</w:t>
      </w:r>
      <w:r>
        <w:br/>
      </w:r>
      <w:r>
        <w:rPr>
          <w:rFonts w:ascii="Consolas"/>
          <w:b w:val="false"/>
          <w:i w:val="false"/>
          <w:color w:val="000000"/>
          <w:sz w:val="20"/>
        </w:rPr>
        <w:t>
</w:t>
      </w:r>
      <w:r>
        <w:rPr>
          <w:rFonts w:ascii="Consolas"/>
          <w:b w:val="false"/>
          <w:i w:val="false"/>
          <w:color w:val="000000"/>
          <w:sz w:val="20"/>
        </w:rPr>
        <w:t>
      жеке басын куәландыратын </w:t>
      </w:r>
      <w:r>
        <w:rPr>
          <w:rFonts w:ascii="Consolas"/>
          <w:b w:val="false"/>
          <w:i w:val="false"/>
          <w:color w:val="000000"/>
          <w:sz w:val="20"/>
        </w:rPr>
        <w:t>құжат</w:t>
      </w:r>
      <w:r>
        <w:rPr>
          <w:rFonts w:ascii="Consolas"/>
          <w:b w:val="false"/>
          <w:i w:val="false"/>
          <w:color w:val="000000"/>
          <w:sz w:val="20"/>
        </w:rPr>
        <w:t xml:space="preserve"> (жеке басын сәйкестендіру үшін талап етіледі);</w:t>
      </w:r>
      <w:r>
        <w:br/>
      </w:r>
      <w:r>
        <w:rPr>
          <w:rFonts w:ascii="Consolas"/>
          <w:b w:val="false"/>
          <w:i w:val="false"/>
          <w:color w:val="000000"/>
          <w:sz w:val="20"/>
        </w:rPr>
        <w:t>
</w:t>
      </w:r>
      <w:r>
        <w:rPr>
          <w:rFonts w:ascii="Consolas"/>
          <w:b w:val="false"/>
          <w:i w:val="false"/>
          <w:color w:val="000000"/>
          <w:sz w:val="20"/>
        </w:rPr>
        <w:t xml:space="preserve">
      экспорттаушы елдің құзыреттi органдары берген асыл тұқымдық куәлiктердің немесе оған балама құжаттардың көшірмелері. </w:t>
      </w:r>
      <w:r>
        <w:br/>
      </w:r>
      <w:r>
        <w:rPr>
          <w:rFonts w:ascii="Consolas"/>
          <w:b w:val="false"/>
          <w:i w:val="false"/>
          <w:color w:val="000000"/>
          <w:sz w:val="20"/>
        </w:rPr>
        <w:t>
</w:t>
      </w:r>
      <w:r>
        <w:rPr>
          <w:rFonts w:ascii="Consolas"/>
          <w:b w:val="false"/>
          <w:i w:val="false"/>
          <w:color w:val="000000"/>
          <w:sz w:val="20"/>
        </w:rPr>
        <w:t xml:space="preserve">
      Құжаттарды қабылдаған кезде көрсетілетін қызметті беруші құжаттардың көшірмелерін түпнұсқаларымен салыстырады, содан кейін түпнұсқаларын көрсетілетін қызметті алушыға қайтарып береді. </w:t>
      </w:r>
      <w:r>
        <w:br/>
      </w:r>
      <w:r>
        <w:rPr>
          <w:rFonts w:ascii="Consolas"/>
          <w:b w:val="false"/>
          <w:i w:val="false"/>
          <w:color w:val="000000"/>
          <w:sz w:val="20"/>
        </w:rPr>
        <w:t>
</w:t>
      </w:r>
      <w:r>
        <w:rPr>
          <w:rFonts w:ascii="Consolas"/>
          <w:b w:val="false"/>
          <w:i w:val="false"/>
          <w:color w:val="000000"/>
          <w:sz w:val="20"/>
        </w:rPr>
        <w:t>
      2) портал арқылы:</w:t>
      </w:r>
      <w:r>
        <w:br/>
      </w:r>
      <w:r>
        <w:rPr>
          <w:rFonts w:ascii="Consolas"/>
          <w:b w:val="false"/>
          <w:i w:val="false"/>
          <w:color w:val="000000"/>
          <w:sz w:val="20"/>
        </w:rPr>
        <w:t>
</w:t>
      </w:r>
      <w:r>
        <w:rPr>
          <w:rFonts w:ascii="Consolas"/>
          <w:b w:val="false"/>
          <w:i w:val="false"/>
          <w:color w:val="000000"/>
          <w:sz w:val="20"/>
        </w:rPr>
        <w:t>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толтырылған ЭЦҚ-мен куәландырылған электрондық құжат нысаны бойынша сұрау салу;</w:t>
      </w:r>
      <w:r>
        <w:br/>
      </w:r>
      <w:r>
        <w:rPr>
          <w:rFonts w:ascii="Consolas"/>
          <w:b w:val="false"/>
          <w:i w:val="false"/>
          <w:color w:val="000000"/>
          <w:sz w:val="20"/>
        </w:rPr>
        <w:t>
</w:t>
      </w:r>
      <w:r>
        <w:rPr>
          <w:rFonts w:ascii="Consolas"/>
          <w:b w:val="false"/>
          <w:i w:val="false"/>
          <w:color w:val="000000"/>
          <w:sz w:val="20"/>
        </w:rPr>
        <w:t>
      экспорттаушы елдің құзыретті органы берген асыл тұқымдық куәліктердің немесе оған балама құжаттардың электрондық көшірмелері.</w:t>
      </w:r>
      <w:r>
        <w:br/>
      </w:r>
      <w:r>
        <w:rPr>
          <w:rFonts w:ascii="Consolas"/>
          <w:b w:val="false"/>
          <w:i w:val="false"/>
          <w:color w:val="000000"/>
          <w:sz w:val="20"/>
        </w:rPr>
        <w:t>
</w:t>
      </w:r>
      <w:r>
        <w:rPr>
          <w:rFonts w:ascii="Consolas"/>
          <w:b w:val="false"/>
          <w:i w:val="false"/>
          <w:color w:val="000000"/>
          <w:sz w:val="20"/>
        </w:rPr>
        <w:t>
      Жеке басын куәландыратын құжат, заңды тұлғаның мемлекеттік тіркелуі (қайта тіркелуі) туралы мәліметтерді көрсетілетін қызметті беруші тиісті мемлекеттік ақпараттық жүйелерден «электрондық үкімет» шлюзы арқылы алады.</w:t>
      </w:r>
      <w:r>
        <w:br/>
      </w:r>
      <w:r>
        <w:rPr>
          <w:rFonts w:ascii="Consolas"/>
          <w:b w:val="false"/>
          <w:i w:val="false"/>
          <w:color w:val="000000"/>
          <w:sz w:val="20"/>
        </w:rPr>
        <w:t>
</w:t>
      </w:r>
      <w:r>
        <w:rPr>
          <w:rFonts w:ascii="Consolas"/>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Consolas"/>
          <w:b w:val="false"/>
          <w:i w:val="false"/>
          <w:color w:val="000000"/>
          <w:sz w:val="20"/>
        </w:rPr>
        <w:t>
</w:t>
      </w:r>
      <w:r>
        <w:rPr>
          <w:rFonts w:ascii="Consolas"/>
          <w:b w:val="false"/>
          <w:i w:val="false"/>
          <w:color w:val="000000"/>
          <w:sz w:val="20"/>
        </w:rPr>
        <w:t>
      Көрсетілетін қызметті алушы барлық қажетті құжаттарды тапсырған кезде:</w:t>
      </w:r>
      <w:r>
        <w:br/>
      </w:r>
      <w:r>
        <w:rPr>
          <w:rFonts w:ascii="Consolas"/>
          <w:b w:val="false"/>
          <w:i w:val="false"/>
          <w:color w:val="000000"/>
          <w:sz w:val="20"/>
        </w:rPr>
        <w:t>
</w:t>
      </w:r>
      <w:r>
        <w:rPr>
          <w:rFonts w:ascii="Consolas"/>
          <w:b w:val="false"/>
          <w:i w:val="false"/>
          <w:color w:val="000000"/>
          <w:sz w:val="20"/>
        </w:rPr>
        <w:t>
      көрсетілетін қызметті алушыға – қағаз жеткізгіштегі өтініштің қабылданғанын растау оның көшірмесіндегі құжаттардың топтамасынқабылдау күні мен уақытын, құжаттарды қабылдаған жауапты адамның тегін, атын және әкесінің атын (жеке басын куәландыратын құжатта бар болса) көрсете отырып, көрсетілетін қызметті берушінің кеңсесінде тіркеу туралы белгі болып табылады;</w:t>
      </w:r>
      <w:r>
        <w:br/>
      </w:r>
      <w:r>
        <w:rPr>
          <w:rFonts w:ascii="Consolas"/>
          <w:b w:val="false"/>
          <w:i w:val="false"/>
          <w:color w:val="000000"/>
          <w:sz w:val="20"/>
        </w:rPr>
        <w:t>
</w:t>
      </w:r>
      <w:r>
        <w:rPr>
          <w:rFonts w:ascii="Consolas"/>
          <w:b w:val="false"/>
          <w:i w:val="false"/>
          <w:color w:val="000000"/>
          <w:sz w:val="20"/>
        </w:rPr>
        <w:t>
      портал арқылы көрсетілетін қызметті алушының «жеке кабинетінде» мемлекеттік қызмет көрсету нәтижесін алу күні мен уақытын көрсете отырып, мемлекеттік қызмет көрсету үшін сұрау салудың қабылдағаны туралы мәртебе көрсетіледі.</w:t>
      </w:r>
    </w:p>
    <w:bookmarkEnd w:id="22"/>
    <w:p>
      <w:pPr>
        <w:spacing w:after="0"/>
        <w:ind w:left="0"/>
        <w:jc w:val="left"/>
      </w:pPr>
      <w:r>
        <w:rPr>
          <w:rFonts w:ascii="Consolas"/>
          <w:b/>
          <w:i w:val="false"/>
          <w:color w:val="000000"/>
        </w:rPr>
        <w:t xml:space="preserve"> 3.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Start w:name="z108" w:id="23"/>
    <w:p>
      <w:pPr>
        <w:spacing w:after="0"/>
        <w:ind w:left="0"/>
        <w:jc w:val="left"/>
      </w:pPr>
      <w:r>
        <w:rPr>
          <w:rFonts w:ascii="Consolas"/>
          <w:b w:val="false"/>
          <w:i w:val="false"/>
          <w:color w:val="000000"/>
          <w:sz w:val="20"/>
        </w:rPr>
        <w:t>
      10. Мемлекеттік қызметтертер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тиісті көрсетілетін қызметті беруші басшысының атына беріледі.</w:t>
      </w:r>
      <w:r>
        <w:br/>
      </w:r>
      <w:r>
        <w:rPr>
          <w:rFonts w:ascii="Consolas"/>
          <w:b w:val="false"/>
          <w:i w:val="false"/>
          <w:color w:val="000000"/>
          <w:sz w:val="20"/>
        </w:rPr>
        <w:t>
      Шағым осы мемлекеттік көрсетілетін қызмет стандартының 13-тармағында көрсетілген мекенжайлар бойынша почта арқылы жазбаша нысанда, не көрсетілетін қызметті берушінің кеңсесі арқылы қолма-қол беріледі.</w:t>
      </w:r>
      <w:r>
        <w:br/>
      </w:r>
      <w:r>
        <w:rPr>
          <w:rFonts w:ascii="Consolas"/>
          <w:b w:val="false"/>
          <w:i w:val="false"/>
          <w:color w:val="000000"/>
          <w:sz w:val="20"/>
        </w:rPr>
        <w:t>
      Шағымда:</w:t>
      </w:r>
      <w:r>
        <w:br/>
      </w:r>
      <w:r>
        <w:rPr>
          <w:rFonts w:ascii="Consolas"/>
          <w:b w:val="false"/>
          <w:i w:val="false"/>
          <w:color w:val="000000"/>
          <w:sz w:val="20"/>
        </w:rPr>
        <w:t>
      1) жеке тұлғаның тегі, аты, сондай-ақ қалауы бойынша әкесінің аты, почталық мекенжайы;</w:t>
      </w:r>
      <w:r>
        <w:br/>
      </w:r>
      <w:r>
        <w:rPr>
          <w:rFonts w:ascii="Consolas"/>
          <w:b w:val="false"/>
          <w:i w:val="false"/>
          <w:color w:val="000000"/>
          <w:sz w:val="20"/>
        </w:rPr>
        <w:t xml:space="preserve">
      2) заңды тұлғаның атауы, почталық мекенжайы, шығыс нөмірі мен күні көрсетіледі. Өтінішке көрсетілетін қызметті алушы қол қоюы керек. </w:t>
      </w:r>
      <w:r>
        <w:br/>
      </w:r>
      <w:r>
        <w:rPr>
          <w:rFonts w:ascii="Consolas"/>
          <w:b w:val="false"/>
          <w:i w:val="false"/>
          <w:color w:val="000000"/>
          <w:sz w:val="20"/>
        </w:rPr>
        <w:t xml:space="preserve">
      Шағымды қабылдаған адамның тегі мен аты-жөні, берілген шағымға жауап алу мерзімі мен орнын көрсете отырып, көрсетілетін қызметті берушінің немесе Министрліктің кеңсесінде тіркеу (мөртабан, кіріс нөмірі және күні) оның қабылданғанын растау болып табылады. </w:t>
      </w:r>
      <w:r>
        <w:br/>
      </w:r>
      <w:r>
        <w:rPr>
          <w:rFonts w:ascii="Consolas"/>
          <w:b w:val="false"/>
          <w:i w:val="false"/>
          <w:color w:val="000000"/>
          <w:sz w:val="20"/>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арқылы жолданады не көрсетілетін қызметті берушінің кеңсесінде қолма-қол беріледі.</w:t>
      </w:r>
      <w:r>
        <w:br/>
      </w:r>
      <w:r>
        <w:rPr>
          <w:rFonts w:ascii="Consolas"/>
          <w:b w:val="false"/>
          <w:i w:val="false"/>
          <w:color w:val="000000"/>
          <w:sz w:val="20"/>
        </w:rPr>
        <w:t>
      Шағымдану тәртібі туралы ақпарат </w:t>
      </w:r>
      <w:r>
        <w:rPr>
          <w:rFonts w:ascii="Consolas"/>
          <w:b w:val="false"/>
          <w:i w:val="false"/>
          <w:color w:val="000000"/>
          <w:sz w:val="20"/>
        </w:rPr>
        <w:t>бірыңғай байланыс орталығының</w:t>
      </w:r>
      <w:r>
        <w:rPr>
          <w:rFonts w:ascii="Consolas"/>
          <w:b w:val="false"/>
          <w:i w:val="false"/>
          <w:color w:val="000000"/>
          <w:sz w:val="20"/>
        </w:rPr>
        <w:t xml:space="preserve"> 1414 телефоны арқылы ұсынылады.</w:t>
      </w:r>
      <w:r>
        <w:br/>
      </w:r>
      <w:r>
        <w:rPr>
          <w:rFonts w:ascii="Consolas"/>
          <w:b w:val="false"/>
          <w:i w:val="false"/>
          <w:color w:val="000000"/>
          <w:sz w:val="20"/>
        </w:rPr>
        <w:t>
      Шағымды портал арқылы жолдаған кезде өтініш туралы ақпаратты көрсетілетін қызметті алушы «жеке кабинетінен» көре алады, ол көрсетілетін қызметті беруші өтінішті өңдеу барысында (жеткізу, тіркеу, орындау туралы белгілер, қарау немесе қараудан бас тарту туралы жауап) жаңартылып отырады.</w:t>
      </w:r>
      <w:r>
        <w:br/>
      </w:r>
      <w:r>
        <w:rPr>
          <w:rFonts w:ascii="Consolas"/>
          <w:b w:val="false"/>
          <w:i w:val="false"/>
          <w:color w:val="000000"/>
          <w:sz w:val="20"/>
        </w:rPr>
        <w:t>
      Көрсетілген мемлекеттік қызметтің нәтижелерімен келіспеген жағдайда, көрсетілетін қызметті алушы мемлекеттік қызметтер көрсетудің сапасын бағалау және бақылау жөніндегі </w:t>
      </w:r>
      <w:r>
        <w:rPr>
          <w:rFonts w:ascii="Consolas"/>
          <w:b w:val="false"/>
          <w:i w:val="false"/>
          <w:color w:val="000000"/>
          <w:sz w:val="20"/>
        </w:rPr>
        <w:t>уәкілетті органға</w:t>
      </w:r>
      <w:r>
        <w:rPr>
          <w:rFonts w:ascii="Consolas"/>
          <w:b w:val="false"/>
          <w:i w:val="false"/>
          <w:color w:val="000000"/>
          <w:sz w:val="20"/>
        </w:rPr>
        <w:t xml:space="preserve"> шағыммен жүгінеді.</w:t>
      </w:r>
      <w:r>
        <w:br/>
      </w: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Consolas"/>
          <w:b w:val="false"/>
          <w:i w:val="false"/>
          <w:color w:val="000000"/>
          <w:sz w:val="20"/>
        </w:rPr>
        <w:t>
</w:t>
      </w:r>
      <w:r>
        <w:rPr>
          <w:rFonts w:ascii="Consolas"/>
          <w:b w:val="false"/>
          <w:i w:val="false"/>
          <w:color w:val="000000"/>
          <w:sz w:val="20"/>
        </w:rPr>
        <w:t>
      11. Көрсетілген мемлекеттік қызметтің нәтижелерімен келіспеген жағдайда көрсетілетін қызметті алушы сотқа жүгінеді.</w:t>
      </w:r>
    </w:p>
    <w:bookmarkEnd w:id="23"/>
    <w:bookmarkStart w:name="z110" w:id="24"/>
    <w:p>
      <w:pPr>
        <w:spacing w:after="0"/>
        <w:ind w:left="0"/>
        <w:jc w:val="left"/>
      </w:pPr>
      <w:r>
        <w:rPr>
          <w:rFonts w:ascii="Consolas"/>
          <w:b/>
          <w:i w:val="false"/>
          <w:color w:val="000000"/>
        </w:rPr>
        <w:t xml:space="preserve"> 
4. Мемлекеттік қызметті, оның ішінде электрондық нысанда көрсетілетін қызметті көрсету ерекшеліктері ескеріле отырып қойылатын өзге талаптар</w:t>
      </w:r>
    </w:p>
    <w:bookmarkEnd w:id="24"/>
    <w:bookmarkStart w:name="z111" w:id="25"/>
    <w:p>
      <w:pPr>
        <w:spacing w:after="0"/>
        <w:ind w:left="0"/>
        <w:jc w:val="left"/>
      </w:pPr>
      <w:r>
        <w:rPr>
          <w:rFonts w:ascii="Consolas"/>
          <w:b w:val="false"/>
          <w:i w:val="false"/>
          <w:color w:val="000000"/>
          <w:sz w:val="20"/>
        </w:rPr>
        <w:t>
      12.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құжаттарды толтыруға арналған орындар қажетті құжаттар тізбесі мен оларды толтыру үлгілері бар стендтермен жарақталады), сондай-ақ мүмкіндіктері шектеулі көрсетілетін қызметті алушыларға қызмет көрсету үшін пандустар көзделеді.</w:t>
      </w:r>
      <w:r>
        <w:br/>
      </w:r>
      <w:r>
        <w:rPr>
          <w:rFonts w:ascii="Consolas"/>
          <w:b w:val="false"/>
          <w:i w:val="false"/>
          <w:color w:val="000000"/>
          <w:sz w:val="20"/>
        </w:rPr>
        <w:t>
</w:t>
      </w:r>
      <w:r>
        <w:rPr>
          <w:rFonts w:ascii="Consolas"/>
          <w:b w:val="false"/>
          <w:i w:val="false"/>
          <w:color w:val="000000"/>
          <w:sz w:val="20"/>
        </w:rPr>
        <w:t>
      13. Мемлекеттік қызметті көрсету орнының мекенжайы Министрліктің www.mgov.kz интернет-ресурсында орналастырылған.</w:t>
      </w:r>
      <w:r>
        <w:br/>
      </w:r>
      <w:r>
        <w:rPr>
          <w:rFonts w:ascii="Consolas"/>
          <w:b w:val="false"/>
          <w:i w:val="false"/>
          <w:color w:val="000000"/>
          <w:sz w:val="20"/>
        </w:rPr>
        <w:t>
</w:t>
      </w:r>
      <w:r>
        <w:rPr>
          <w:rFonts w:ascii="Consolas"/>
          <w:b w:val="false"/>
          <w:i w:val="false"/>
          <w:color w:val="000000"/>
          <w:sz w:val="20"/>
        </w:rPr>
        <w:t>
      14. Көрсетілетін қызметті алушыда ЭЦҚ болуы шартымен, мемлекеттік көрсетілетін қызметті портал арқылы электрондық нысанда алу мүмкіндігі бар.</w:t>
      </w:r>
      <w:r>
        <w:br/>
      </w:r>
      <w:r>
        <w:rPr>
          <w:rFonts w:ascii="Consolas"/>
          <w:b w:val="false"/>
          <w:i w:val="false"/>
          <w:color w:val="000000"/>
          <w:sz w:val="20"/>
        </w:rPr>
        <w:t>
</w:t>
      </w:r>
      <w:r>
        <w:rPr>
          <w:rFonts w:ascii="Consolas"/>
          <w:b w:val="false"/>
          <w:i w:val="false"/>
          <w:color w:val="000000"/>
          <w:sz w:val="20"/>
        </w:rPr>
        <w:t>
      15. Көрсетілетін қызметті алушының мемлекеттік қызметті көрсету тәртібі және мәртебесі туралы ақпаратты қашықтан қол жеткізу режимінде порталдағы «жеке кабинеті» арқылы, сондай-ақ мемлекеттік қызметтер көрсету мәселелері жөніндегі бірыңғай байланыс орталығы арқылы алу мүмкіндігі бар.</w:t>
      </w:r>
      <w:r>
        <w:br/>
      </w:r>
      <w:r>
        <w:rPr>
          <w:rFonts w:ascii="Consolas"/>
          <w:b w:val="false"/>
          <w:i w:val="false"/>
          <w:color w:val="000000"/>
          <w:sz w:val="20"/>
        </w:rPr>
        <w:t>
</w:t>
      </w:r>
      <w:r>
        <w:rPr>
          <w:rFonts w:ascii="Consolas"/>
          <w:b w:val="false"/>
          <w:i w:val="false"/>
          <w:color w:val="000000"/>
          <w:sz w:val="20"/>
        </w:rPr>
        <w:t>
      16. Мемлекеттік қызметтер көрсету мәселелері жөніндегі анықтамалық қызметтердің байланыс телефондары 8 (7172) 55-59-61, мемлекеттік қызметтер көрсету мәселелері жөніндегі бірыңғай байланыс орталығы: 1414</w:t>
      </w:r>
    </w:p>
    <w:bookmarkEnd w:id="25"/>
    <w:bookmarkStart w:name="z116" w:id="26"/>
    <w:p>
      <w:pPr>
        <w:spacing w:after="0"/>
        <w:ind w:left="0"/>
        <w:jc w:val="right"/>
      </w:pPr>
      <w:r>
        <w:rPr>
          <w:rFonts w:ascii="Consolas"/>
          <w:b w:val="false"/>
          <w:i w:val="false"/>
          <w:color w:val="000000"/>
          <w:sz w:val="20"/>
        </w:rPr>
        <w:t>
«Экспорттаушы елдердің құзыретті органдары</w:t>
      </w:r>
      <w:r>
        <w:br/>
      </w:r>
      <w:r>
        <w:rPr>
          <w:rFonts w:ascii="Consolas"/>
          <w:b w:val="false"/>
          <w:i w:val="false"/>
          <w:color w:val="000000"/>
          <w:sz w:val="20"/>
        </w:rPr>
        <w:t>
ірі қара малдың импортталған асыл тұқымдық</w:t>
      </w:r>
      <w:r>
        <w:br/>
      </w:r>
      <w:r>
        <w:rPr>
          <w:rFonts w:ascii="Consolas"/>
          <w:b w:val="false"/>
          <w:i w:val="false"/>
          <w:color w:val="000000"/>
          <w:sz w:val="20"/>
        </w:rPr>
        <w:t>
өніміне (материалына) берген асыл тұқымдық</w:t>
      </w:r>
      <w:r>
        <w:br/>
      </w:r>
      <w:r>
        <w:rPr>
          <w:rFonts w:ascii="Consolas"/>
          <w:b w:val="false"/>
          <w:i w:val="false"/>
          <w:color w:val="000000"/>
          <w:sz w:val="20"/>
        </w:rPr>
        <w:t>
куәлікті немесе оған балама құжатты қоспағанда,</w:t>
      </w:r>
      <w:r>
        <w:br/>
      </w:r>
      <w:r>
        <w:rPr>
          <w:rFonts w:ascii="Consolas"/>
          <w:b w:val="false"/>
          <w:i w:val="false"/>
          <w:color w:val="000000"/>
          <w:sz w:val="20"/>
        </w:rPr>
        <w:t>
экспорттаушы елдердің құзыретті органдары</w:t>
      </w:r>
      <w:r>
        <w:br/>
      </w:r>
      <w:r>
        <w:rPr>
          <w:rFonts w:ascii="Consolas"/>
          <w:b w:val="false"/>
          <w:i w:val="false"/>
          <w:color w:val="000000"/>
          <w:sz w:val="20"/>
        </w:rPr>
        <w:t>
импортталған асыл тұқымдықөнімге (материалға)</w:t>
      </w:r>
      <w:r>
        <w:br/>
      </w:r>
      <w:r>
        <w:rPr>
          <w:rFonts w:ascii="Consolas"/>
          <w:b w:val="false"/>
          <w:i w:val="false"/>
          <w:color w:val="000000"/>
          <w:sz w:val="20"/>
        </w:rPr>
        <w:t>
берген асыл тұқымдық куәлікті немесе оған</w:t>
      </w:r>
      <w:r>
        <w:br/>
      </w:r>
      <w:r>
        <w:rPr>
          <w:rFonts w:ascii="Consolas"/>
          <w:b w:val="false"/>
          <w:i w:val="false"/>
          <w:color w:val="000000"/>
          <w:sz w:val="20"/>
        </w:rPr>
        <w:t>
балама құжатты тану» мемлекеттік қызмет</w:t>
      </w:r>
      <w:r>
        <w:br/>
      </w:r>
      <w:r>
        <w:rPr>
          <w:rFonts w:ascii="Consolas"/>
          <w:b w:val="false"/>
          <w:i w:val="false"/>
          <w:color w:val="000000"/>
          <w:sz w:val="20"/>
        </w:rPr>
        <w:t>
стандартына 1-қосымша</w:t>
      </w:r>
    </w:p>
    <w:bookmarkEnd w:id="26"/>
    <w:p>
      <w:pPr>
        <w:spacing w:after="0"/>
        <w:ind w:left="0"/>
        <w:jc w:val="right"/>
      </w:pPr>
      <w:r>
        <w:rPr>
          <w:rFonts w:ascii="Consolas"/>
          <w:b w:val="false"/>
          <w:i w:val="false"/>
          <w:color w:val="000000"/>
          <w:sz w:val="20"/>
        </w:rPr>
        <w:t>Нысан</w:t>
      </w:r>
    </w:p>
    <w:p>
      <w:pPr>
        <w:spacing w:after="0"/>
        <w:ind w:left="0"/>
        <w:jc w:val="left"/>
      </w:pPr>
      <w:r>
        <w:rPr>
          <w:rFonts w:ascii="Consolas"/>
          <w:b/>
          <w:i w:val="false"/>
          <w:color w:val="000000"/>
        </w:rPr>
        <w:t xml:space="preserve"> Асыл тұқым куәлігін немесе оған балама құжатты тану туралы қорытынды</w:t>
      </w:r>
    </w:p>
    <w:p>
      <w:pPr>
        <w:spacing w:after="0"/>
        <w:ind w:left="0"/>
        <w:jc w:val="center"/>
      </w:pPr>
      <w:r>
        <w:rPr>
          <w:rFonts w:ascii="Consolas"/>
          <w:b w:val="false"/>
          <w:i w:val="false"/>
          <w:color w:val="000000"/>
          <w:sz w:val="20"/>
        </w:rPr>
        <w:t xml:space="preserve">1. Экспорттаушы елдердің құзыретті органдары импортталған асыл тұқымды өнімге (материалға) берген танылған асыл тұқымдық куәлік немесе оған балама құжаттың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86"/>
        <w:gridCol w:w="886"/>
        <w:gridCol w:w="887"/>
        <w:gridCol w:w="966"/>
        <w:gridCol w:w="839"/>
        <w:gridCol w:w="931"/>
        <w:gridCol w:w="935"/>
        <w:gridCol w:w="935"/>
        <w:gridCol w:w="982"/>
        <w:gridCol w:w="840"/>
        <w:gridCol w:w="2089"/>
        <w:gridCol w:w="951"/>
        <w:gridCol w:w="1003"/>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Асыл тұқымды мал туралы жалпы мәлімет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Асыл тұқымды малдың сәйкестендіру нөмірі**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Асыл тұқым куәлігінің немесе сертификаттың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Малдың асыл тұқымдық құндылығы туралы мәлімет</w:t>
            </w:r>
          </w:p>
        </w:tc>
      </w:tr>
      <w:tr>
        <w:trPr>
          <w:trHeight w:val="1785" w:hRule="atLeast"/>
        </w:trPr>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түрі</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Лақап аты және белгілері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күні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Тірі салмағы, кг*</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Құлақ сырғасы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электроннды чип</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татуировка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таңба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Бағалау бойынша сыныбы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Бағалау көрсеткіші***</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center"/>
      </w:pPr>
      <w:r>
        <w:rPr>
          <w:rFonts w:ascii="Consolas"/>
          <w:b w:val="false"/>
          <w:i w:val="false"/>
          <w:color w:val="000000"/>
          <w:sz w:val="20"/>
        </w:rPr>
        <w:t xml:space="preserve">2. Экспорттаушы елдердің құзыретті органдары импортталған асыл тұқымды өнімге (материалға) берген танылмаған асыл тұқымдық куәлік немесе оған балама құжаттың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542"/>
        <w:gridCol w:w="528"/>
        <w:gridCol w:w="736"/>
        <w:gridCol w:w="914"/>
        <w:gridCol w:w="1003"/>
        <w:gridCol w:w="785"/>
        <w:gridCol w:w="751"/>
        <w:gridCol w:w="1197"/>
        <w:gridCol w:w="974"/>
        <w:gridCol w:w="632"/>
        <w:gridCol w:w="1807"/>
        <w:gridCol w:w="900"/>
        <w:gridCol w:w="839"/>
        <w:gridCol w:w="1955"/>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Асыл тұқымды мал туралы жалпы мәлімет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Асыл тұқымды малдың сәйкестендіру нөмірі**</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Асыл тұқым куәлігінің немесе сертификаттың тіркеу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Малдың асыл тұқымдық құндылығы туралы мәлімет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Асыл тұқым куәлігін немесе оған балама құжатты танымаудың себебі</w:t>
            </w:r>
          </w:p>
        </w:tc>
      </w:tr>
      <w:tr>
        <w:trPr>
          <w:trHeight w:val="1875" w:hRule="atLeast"/>
        </w:trPr>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түрі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Лақап аты және белгілері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күні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Тірі салмағы, кг*</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Құлақ сырғасы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электроннды чип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татуировка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таңба</w:t>
            </w: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Бағалау бойынша сыныбы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Бағалау көрсеткіші***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 өнімділік бағыттағы етті ірі қара малдар, қойлар, шошқалар, жылқылар және түйелер үшін</w:t>
      </w:r>
      <w:r>
        <w:br/>
      </w:r>
      <w:r>
        <w:rPr>
          <w:rFonts w:ascii="Consolas"/>
          <w:b w:val="false"/>
          <w:i w:val="false"/>
          <w:color w:val="000000"/>
          <w:sz w:val="20"/>
        </w:rPr>
        <w:t>
      **- тізілгендердің ішінен біреуі немесе бірнешеуі көрсетіледі</w:t>
      </w:r>
      <w:r>
        <w:br/>
      </w:r>
      <w:r>
        <w:rPr>
          <w:rFonts w:ascii="Consolas"/>
          <w:b w:val="false"/>
          <w:i w:val="false"/>
          <w:color w:val="000000"/>
          <w:sz w:val="20"/>
        </w:rPr>
        <w:t>
      ***- бағалау көрсеткіші бар болуы туралы белгі қойылады</w:t>
      </w:r>
      <w:r>
        <w:br/>
      </w:r>
      <w:r>
        <w:rPr>
          <w:rFonts w:ascii="Consolas"/>
          <w:b w:val="false"/>
          <w:i w:val="false"/>
          <w:color w:val="000000"/>
          <w:sz w:val="20"/>
        </w:rPr>
        <w:t>
      Асыл тұқым куәлігін немесе оған балама құжатты тану туралы қорытындыны берген адамның тегі, аты,  әкесінің аты (бар болса) _____________________________________________________________________</w:t>
      </w:r>
      <w:r>
        <w:br/>
      </w:r>
      <w:r>
        <w:rPr>
          <w:rFonts w:ascii="Consolas"/>
          <w:b w:val="false"/>
          <w:i w:val="false"/>
          <w:color w:val="000000"/>
          <w:sz w:val="20"/>
        </w:rPr>
        <w:t>
Күні ________________ ____________________</w:t>
      </w:r>
      <w:r>
        <w:br/>
      </w:r>
      <w:r>
        <w:rPr>
          <w:rFonts w:ascii="Consolas"/>
          <w:b w:val="false"/>
          <w:i w:val="false"/>
          <w:color w:val="000000"/>
          <w:sz w:val="20"/>
        </w:rPr>
        <w:t>
               Мөр орны      (қолы)</w:t>
      </w:r>
    </w:p>
    <w:bookmarkStart w:name="z117" w:id="27"/>
    <w:p>
      <w:pPr>
        <w:spacing w:after="0"/>
        <w:ind w:left="0"/>
        <w:jc w:val="right"/>
      </w:pPr>
      <w:r>
        <w:rPr>
          <w:rFonts w:ascii="Consolas"/>
          <w:b w:val="false"/>
          <w:i w:val="false"/>
          <w:color w:val="000000"/>
          <w:sz w:val="20"/>
        </w:rPr>
        <w:t>
«Экспорттаушы елдердің құзыретті органдары</w:t>
      </w:r>
      <w:r>
        <w:br/>
      </w:r>
      <w:r>
        <w:rPr>
          <w:rFonts w:ascii="Consolas"/>
          <w:b w:val="false"/>
          <w:i w:val="false"/>
          <w:color w:val="000000"/>
          <w:sz w:val="20"/>
        </w:rPr>
        <w:t>
ірі қара малдың импортталған асыл тұқымдық</w:t>
      </w:r>
      <w:r>
        <w:br/>
      </w:r>
      <w:r>
        <w:rPr>
          <w:rFonts w:ascii="Consolas"/>
          <w:b w:val="false"/>
          <w:i w:val="false"/>
          <w:color w:val="000000"/>
          <w:sz w:val="20"/>
        </w:rPr>
        <w:t>
өніміне (материалына) берген асыл тұқымдық</w:t>
      </w:r>
      <w:r>
        <w:br/>
      </w:r>
      <w:r>
        <w:rPr>
          <w:rFonts w:ascii="Consolas"/>
          <w:b w:val="false"/>
          <w:i w:val="false"/>
          <w:color w:val="000000"/>
          <w:sz w:val="20"/>
        </w:rPr>
        <w:t>
куәлікті немесе оған балама құжатты қоспағанда,</w:t>
      </w:r>
      <w:r>
        <w:br/>
      </w:r>
      <w:r>
        <w:rPr>
          <w:rFonts w:ascii="Consolas"/>
          <w:b w:val="false"/>
          <w:i w:val="false"/>
          <w:color w:val="000000"/>
          <w:sz w:val="20"/>
        </w:rPr>
        <w:t>
экспорттаушы елдердің құзыретті органдары</w:t>
      </w:r>
      <w:r>
        <w:br/>
      </w:r>
      <w:r>
        <w:rPr>
          <w:rFonts w:ascii="Consolas"/>
          <w:b w:val="false"/>
          <w:i w:val="false"/>
          <w:color w:val="000000"/>
          <w:sz w:val="20"/>
        </w:rPr>
        <w:t>
импортталған асыл тұқымдықөнімге (материалға)</w:t>
      </w:r>
      <w:r>
        <w:br/>
      </w:r>
      <w:r>
        <w:rPr>
          <w:rFonts w:ascii="Consolas"/>
          <w:b w:val="false"/>
          <w:i w:val="false"/>
          <w:color w:val="000000"/>
          <w:sz w:val="20"/>
        </w:rPr>
        <w:t>
берген асыл тұқымдық куәлікті немесе оған</w:t>
      </w:r>
      <w:r>
        <w:br/>
      </w:r>
      <w:r>
        <w:rPr>
          <w:rFonts w:ascii="Consolas"/>
          <w:b w:val="false"/>
          <w:i w:val="false"/>
          <w:color w:val="000000"/>
          <w:sz w:val="20"/>
        </w:rPr>
        <w:t>
балама құжатты тану» мемлекеттік қызмет</w:t>
      </w:r>
      <w:r>
        <w:br/>
      </w:r>
      <w:r>
        <w:rPr>
          <w:rFonts w:ascii="Consolas"/>
          <w:b w:val="false"/>
          <w:i w:val="false"/>
          <w:color w:val="000000"/>
          <w:sz w:val="20"/>
        </w:rPr>
        <w:t>
стандартына 2-қосымша</w:t>
      </w:r>
    </w:p>
    <w:bookmarkEnd w:id="27"/>
    <w:p>
      <w:pPr>
        <w:spacing w:after="0"/>
        <w:ind w:left="0"/>
        <w:jc w:val="right"/>
      </w:pPr>
      <w:r>
        <w:rPr>
          <w:rFonts w:ascii="Consolas"/>
          <w:b w:val="false"/>
          <w:i w:val="false"/>
          <w:color w:val="000000"/>
          <w:sz w:val="20"/>
        </w:rPr>
        <w:t>Нысан</w:t>
      </w:r>
    </w:p>
    <w:p>
      <w:pPr>
        <w:spacing w:after="0"/>
        <w:ind w:left="0"/>
        <w:jc w:val="left"/>
      </w:pPr>
      <w:r>
        <w:rPr>
          <w:rFonts w:ascii="Consolas"/>
          <w:b w:val="false"/>
          <w:i w:val="false"/>
          <w:color w:val="000000"/>
          <w:sz w:val="20"/>
        </w:rPr>
        <w:t>Кімге________________________________________________________________</w:t>
      </w:r>
      <w:r>
        <w:br/>
      </w:r>
      <w:r>
        <w:rPr>
          <w:rFonts w:ascii="Consolas"/>
          <w:b w:val="false"/>
          <w:i w:val="false"/>
          <w:color w:val="000000"/>
          <w:sz w:val="20"/>
        </w:rPr>
        <w:t>
      (Асыл тұқымдық мал шаруашылығы саласындағы уәкілетті органның</w:t>
      </w:r>
      <w:r>
        <w:br/>
      </w:r>
      <w:r>
        <w:rPr>
          <w:rFonts w:ascii="Consolas"/>
          <w:b w:val="false"/>
          <w:i w:val="false"/>
          <w:color w:val="000000"/>
          <w:sz w:val="20"/>
        </w:rPr>
        <w:t>
      аумақтық бөлімшесіне немесе Ірі қара малдың тұқымдары бойынша</w:t>
      </w:r>
      <w:r>
        <w:br/>
      </w:r>
      <w:r>
        <w:rPr>
          <w:rFonts w:ascii="Consolas"/>
          <w:b w:val="false"/>
          <w:i w:val="false"/>
          <w:color w:val="000000"/>
          <w:sz w:val="20"/>
        </w:rPr>
        <w:t>
                         Республикалық палатаға)</w:t>
      </w:r>
      <w:r>
        <w:br/>
      </w:r>
      <w:r>
        <w:rPr>
          <w:rFonts w:ascii="Consolas"/>
          <w:b w:val="false"/>
          <w:i w:val="false"/>
          <w:color w:val="000000"/>
          <w:sz w:val="20"/>
        </w:rPr>
        <w:t>
кімнен_______________________________________________________________</w:t>
      </w:r>
      <w:r>
        <w:br/>
      </w:r>
      <w:r>
        <w:rPr>
          <w:rFonts w:ascii="Consolas"/>
          <w:b w:val="false"/>
          <w:i w:val="false"/>
          <w:color w:val="000000"/>
          <w:sz w:val="20"/>
        </w:rPr>
        <w:t>
      (жеке тұлғаның фамилиясы, аты, әкесінің аты, ЖСН немесе заңды</w:t>
      </w:r>
      <w:r>
        <w:br/>
      </w:r>
      <w:r>
        <w:rPr>
          <w:rFonts w:ascii="Consolas"/>
          <w:b w:val="false"/>
          <w:i w:val="false"/>
          <w:color w:val="000000"/>
          <w:sz w:val="20"/>
        </w:rPr>
        <w:t>
                          тұлғаның толық аты, БСН)</w:t>
      </w:r>
      <w:r>
        <w:br/>
      </w:r>
      <w:r>
        <w:rPr>
          <w:rFonts w:ascii="Consolas"/>
          <w:b w:val="false"/>
          <w:i w:val="false"/>
          <w:color w:val="000000"/>
          <w:sz w:val="20"/>
        </w:rPr>
        <w:t>
 </w:t>
      </w:r>
    </w:p>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Экспорттаушы ел ________________құзыретті органдары импортталған асыл</w:t>
      </w:r>
      <w:r>
        <w:br/>
      </w:r>
      <w:r>
        <w:rPr>
          <w:rFonts w:ascii="Consolas"/>
          <w:b w:val="false"/>
          <w:i w:val="false"/>
          <w:color w:val="000000"/>
          <w:sz w:val="20"/>
        </w:rPr>
        <w:t>
            (экспорттаушы ел атауы)</w:t>
      </w:r>
      <w:r>
        <w:br/>
      </w:r>
      <w:r>
        <w:rPr>
          <w:rFonts w:ascii="Consolas"/>
          <w:b w:val="false"/>
          <w:i w:val="false"/>
          <w:color w:val="000000"/>
          <w:sz w:val="20"/>
        </w:rPr>
        <w:t>
тұқымды____________________ өнімге (материалға) берген асыл тұқымдық</w:t>
      </w:r>
      <w:r>
        <w:br/>
      </w:r>
      <w:r>
        <w:rPr>
          <w:rFonts w:ascii="Consolas"/>
          <w:b w:val="false"/>
          <w:i w:val="false"/>
          <w:color w:val="000000"/>
          <w:sz w:val="20"/>
        </w:rPr>
        <w:t>
(асыл тұқым өнімінің (материалдың) түрі)</w:t>
      </w:r>
      <w:r>
        <w:br/>
      </w:r>
      <w:r>
        <w:rPr>
          <w:rFonts w:ascii="Consolas"/>
          <w:b w:val="false"/>
          <w:i w:val="false"/>
          <w:color w:val="000000"/>
          <w:sz w:val="20"/>
        </w:rPr>
        <w:t>
куәліктің/оған балама құжаттың Үлгісін тануларыңызды сұраймын.</w:t>
      </w:r>
    </w:p>
    <w:p>
      <w:pPr>
        <w:spacing w:after="0"/>
        <w:ind w:left="0"/>
        <w:jc w:val="left"/>
      </w:pPr>
      <w:r>
        <w:rPr>
          <w:rFonts w:ascii="Consolas"/>
          <w:b w:val="false"/>
          <w:i w:val="false"/>
          <w:color w:val="000000"/>
          <w:sz w:val="20"/>
        </w:rPr>
        <w:t>Импорттаушының мекен-жайы: __________________</w:t>
      </w:r>
      <w:r>
        <w:br/>
      </w:r>
      <w:r>
        <w:rPr>
          <w:rFonts w:ascii="Consolas"/>
          <w:b w:val="false"/>
          <w:i w:val="false"/>
          <w:color w:val="000000"/>
          <w:sz w:val="20"/>
        </w:rPr>
        <w:t xml:space="preserve">
телефон № </w:t>
      </w:r>
      <w:r>
        <w:rPr>
          <w:rFonts w:ascii="Consolas"/>
          <w:b w:val="false"/>
          <w:i/>
          <w:color w:val="000000"/>
          <w:sz w:val="20"/>
        </w:rPr>
        <w:t>___________________________________</w:t>
      </w:r>
    </w:p>
    <w:p>
      <w:pPr>
        <w:spacing w:after="0"/>
        <w:ind w:left="0"/>
        <w:jc w:val="left"/>
      </w:pPr>
      <w:r>
        <w:rPr>
          <w:rFonts w:ascii="Consolas"/>
          <w:b w:val="false"/>
          <w:i w:val="false"/>
          <w:color w:val="000000"/>
          <w:sz w:val="20"/>
        </w:rPr>
        <w:t>Өзім ұсынып отырған құжаттардың дұрыстығын растаймын.</w:t>
      </w:r>
    </w:p>
    <w:p>
      <w:pPr>
        <w:spacing w:after="0"/>
        <w:ind w:left="0"/>
        <w:jc w:val="left"/>
      </w:pPr>
      <w:r>
        <w:rPr>
          <w:rFonts w:ascii="Consolas"/>
          <w:b w:val="false"/>
          <w:i w:val="false"/>
          <w:color w:val="000000"/>
          <w:sz w:val="20"/>
        </w:rPr>
        <w:t>      Мен, _______________________, асыл тұқым куәліктерінің келесі түпнұсқаларындаға мәліметтер берілген үлгіге _________________ сәйкес болатының растаймын.</w:t>
      </w:r>
    </w:p>
    <w:p>
      <w:pPr>
        <w:spacing w:after="0"/>
        <w:ind w:left="0"/>
        <w:jc w:val="left"/>
      </w:pPr>
      <w:r>
        <w:rPr>
          <w:rFonts w:ascii="Consolas"/>
          <w:b w:val="false"/>
          <w:i w:val="false"/>
          <w:color w:val="000000"/>
          <w:sz w:val="20"/>
        </w:rPr>
        <w:t>Тегі, аты,  әкесінің аты (бар болса)</w:t>
      </w:r>
      <w:r>
        <w:br/>
      </w:r>
      <w:r>
        <w:rPr>
          <w:rFonts w:ascii="Consolas"/>
          <w:b w:val="false"/>
          <w:i w:val="false"/>
          <w:color w:val="000000"/>
          <w:sz w:val="20"/>
        </w:rPr>
        <w:t>
________________________________________</w:t>
      </w:r>
      <w:r>
        <w:br/>
      </w:r>
      <w:r>
        <w:rPr>
          <w:rFonts w:ascii="Consolas"/>
          <w:b w:val="false"/>
          <w:i w:val="false"/>
          <w:color w:val="000000"/>
          <w:sz w:val="20"/>
        </w:rPr>
        <w:t>
Күні ________________ __________________</w:t>
      </w:r>
      <w:r>
        <w:br/>
      </w:r>
      <w:r>
        <w:rPr>
          <w:rFonts w:ascii="Consolas"/>
          <w:b w:val="false"/>
          <w:i w:val="false"/>
          <w:color w:val="000000"/>
          <w:sz w:val="20"/>
        </w:rPr>
        <w:t>
       Мөр орны (бар болса) (қолы)</w:t>
      </w:r>
    </w:p>
    <w:bookmarkStart w:name="z118" w:id="28"/>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Ауыл шаруашылығы министрінің</w:t>
      </w:r>
      <w:r>
        <w:br/>
      </w:r>
      <w:r>
        <w:rPr>
          <w:rFonts w:ascii="Consolas"/>
          <w:b w:val="false"/>
          <w:i w:val="false"/>
          <w:color w:val="000000"/>
          <w:sz w:val="20"/>
        </w:rPr>
        <w:t>
2015 жылғы 28 сәуірдегі</w:t>
      </w:r>
      <w:r>
        <w:br/>
      </w:r>
      <w:r>
        <w:rPr>
          <w:rFonts w:ascii="Consolas"/>
          <w:b w:val="false"/>
          <w:i w:val="false"/>
          <w:color w:val="000000"/>
          <w:sz w:val="20"/>
        </w:rPr>
        <w:t xml:space="preserve">
№ 3-2/378 бұйрығына   </w:t>
      </w:r>
      <w:r>
        <w:br/>
      </w:r>
      <w:r>
        <w:rPr>
          <w:rFonts w:ascii="Consolas"/>
          <w:b w:val="false"/>
          <w:i w:val="false"/>
          <w:color w:val="000000"/>
          <w:sz w:val="20"/>
        </w:rPr>
        <w:t xml:space="preserve">
3-қосымша         </w:t>
      </w:r>
    </w:p>
    <w:bookmarkEnd w:id="28"/>
    <w:bookmarkStart w:name="z37" w:id="29"/>
    <w:p>
      <w:pPr>
        <w:spacing w:after="0"/>
        <w:ind w:left="0"/>
        <w:jc w:val="left"/>
      </w:pPr>
      <w:r>
        <w:rPr>
          <w:rFonts w:ascii="Consolas"/>
          <w:b/>
          <w:i w:val="false"/>
          <w:color w:val="000000"/>
        </w:rPr>
        <w:t xml:space="preserve"> 
«Асыл тұқымды мал шаруашылығын дамытуды,</w:t>
      </w:r>
      <w:r>
        <w:br/>
      </w:r>
      <w:r>
        <w:rPr>
          <w:rFonts w:ascii="Consolas"/>
          <w:b/>
          <w:i w:val="false"/>
          <w:color w:val="000000"/>
        </w:rPr>
        <w:t>
мал шаруашылығы өнімінің өнімділігін және сапасын арттыруды</w:t>
      </w:r>
      <w:r>
        <w:br/>
      </w:r>
      <w:r>
        <w:rPr>
          <w:rFonts w:ascii="Consolas"/>
          <w:b/>
          <w:i w:val="false"/>
          <w:color w:val="000000"/>
        </w:rPr>
        <w:t>
субсидиялау» мемлекеттік көрсетілетін қызмет стандарты</w:t>
      </w:r>
    </w:p>
    <w:bookmarkEnd w:id="29"/>
    <w:p>
      <w:pPr>
        <w:spacing w:after="0"/>
        <w:ind w:left="0"/>
        <w:jc w:val="left"/>
      </w:pPr>
      <w:r>
        <w:rPr>
          <w:rFonts w:ascii="Consolas"/>
          <w:b w:val="false"/>
          <w:i w:val="false"/>
          <w:color w:val="ff0000"/>
          <w:sz w:val="20"/>
        </w:rPr>
        <w:t xml:space="preserve">      Ескерту. Стандарт жаңа редакцияда - ҚР Ауыл шаруашылығы министрінің м.а. 06.11.2015 </w:t>
      </w:r>
      <w:r>
        <w:rPr>
          <w:rFonts w:ascii="Consolas"/>
          <w:b w:val="false"/>
          <w:i w:val="false"/>
          <w:color w:val="ff0000"/>
          <w:sz w:val="20"/>
        </w:rPr>
        <w:t>№ 3-2/980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19" w:id="30"/>
    <w:p>
      <w:pPr>
        <w:spacing w:after="0"/>
        <w:ind w:left="0"/>
        <w:jc w:val="left"/>
      </w:pPr>
      <w:r>
        <w:rPr>
          <w:rFonts w:ascii="Consolas"/>
          <w:b/>
          <w:i w:val="false"/>
          <w:color w:val="000000"/>
        </w:rPr>
        <w:t xml:space="preserve"> 
1. Жалпы ережелер</w:t>
      </w:r>
    </w:p>
    <w:bookmarkEnd w:id="30"/>
    <w:bookmarkStart w:name="z120" w:id="31"/>
    <w:p>
      <w:pPr>
        <w:spacing w:after="0"/>
        <w:ind w:left="0"/>
        <w:jc w:val="left"/>
      </w:pPr>
      <w:r>
        <w:rPr>
          <w:rFonts w:ascii="Consolas"/>
          <w:b w:val="false"/>
          <w:i w:val="false"/>
          <w:color w:val="000000"/>
          <w:sz w:val="20"/>
        </w:rPr>
        <w:t>
      1. «Асыл тұқымды мал шаруашылығын дамытуды, мал шаруашылығы өнімінің өнімділігін және сапасын арттыруды </w:t>
      </w:r>
      <w:r>
        <w:rPr>
          <w:rFonts w:ascii="Consolas"/>
          <w:b w:val="false"/>
          <w:i w:val="false"/>
          <w:color w:val="000000"/>
          <w:sz w:val="20"/>
        </w:rPr>
        <w:t>субсидиялау</w:t>
      </w:r>
      <w:r>
        <w:rPr>
          <w:rFonts w:ascii="Consolas"/>
          <w:b w:val="false"/>
          <w:i w:val="false"/>
          <w:color w:val="000000"/>
          <w:sz w:val="20"/>
        </w:rPr>
        <w:t xml:space="preserve">» мемлекеттік көрсетілетін қызмет (бұдан әрі – мемлекеттік көрсетілетін қызмет). </w:t>
      </w:r>
      <w:r>
        <w:br/>
      </w:r>
      <w:r>
        <w:rPr>
          <w:rFonts w:ascii="Consolas"/>
          <w:b w:val="false"/>
          <w:i w:val="false"/>
          <w:color w:val="000000"/>
          <w:sz w:val="20"/>
        </w:rPr>
        <w:t>
</w:t>
      </w:r>
      <w:r>
        <w:rPr>
          <w:rFonts w:ascii="Consolas"/>
          <w:b w:val="false"/>
          <w:i w:val="false"/>
          <w:color w:val="000000"/>
          <w:sz w:val="20"/>
        </w:rPr>
        <w:t xml:space="preserve">
      2. Мемлекеттік көрсетілетін қызметтің стандартын Қазақстан Республикасының Ауыл шаруашылығы министрлігі (бұдан әрі – Министрлік) әзірледі. </w:t>
      </w:r>
      <w:r>
        <w:br/>
      </w:r>
      <w:r>
        <w:rPr>
          <w:rFonts w:ascii="Consolas"/>
          <w:b w:val="false"/>
          <w:i w:val="false"/>
          <w:color w:val="000000"/>
          <w:sz w:val="20"/>
        </w:rPr>
        <w:t>
</w:t>
      </w:r>
      <w:r>
        <w:rPr>
          <w:rFonts w:ascii="Consolas"/>
          <w:b w:val="false"/>
          <w:i w:val="false"/>
          <w:color w:val="000000"/>
          <w:sz w:val="20"/>
        </w:rPr>
        <w:t xml:space="preserve">
      3. Мемлекеттік көрсетілетін қызметті облыстардың, Астана және Алматы қалаларының жергілікті атқарушы органдары (бұдан әрі – көрсетілетін қызметті беруші) көрсетеді. </w:t>
      </w:r>
      <w:r>
        <w:br/>
      </w:r>
      <w:r>
        <w:rPr>
          <w:rFonts w:ascii="Consolas"/>
          <w:b w:val="false"/>
          <w:i w:val="false"/>
          <w:color w:val="000000"/>
          <w:sz w:val="20"/>
        </w:rPr>
        <w:t>
</w:t>
      </w:r>
      <w:r>
        <w:rPr>
          <w:rFonts w:ascii="Consolas"/>
          <w:b w:val="false"/>
          <w:i w:val="false"/>
          <w:color w:val="000000"/>
          <w:sz w:val="20"/>
        </w:rPr>
        <w:t>
      Өтінімді қабылдау және мемлекеттік көрсетілетін қызмет нәтижесін беру:</w:t>
      </w:r>
      <w:r>
        <w:br/>
      </w:r>
      <w:r>
        <w:rPr>
          <w:rFonts w:ascii="Consolas"/>
          <w:b w:val="false"/>
          <w:i w:val="false"/>
          <w:color w:val="000000"/>
          <w:sz w:val="20"/>
        </w:rPr>
        <w:t>
</w:t>
      </w:r>
      <w:r>
        <w:rPr>
          <w:rFonts w:ascii="Consolas"/>
          <w:b w:val="false"/>
          <w:i w:val="false"/>
          <w:color w:val="000000"/>
          <w:sz w:val="20"/>
        </w:rPr>
        <w:t xml:space="preserve">
      1) көрсетілетін қызметті берушінің, аудандар мен облыстық маңызы бар қалалардың кеңселері; </w:t>
      </w:r>
      <w:r>
        <w:br/>
      </w:r>
      <w:r>
        <w:rPr>
          <w:rFonts w:ascii="Consolas"/>
          <w:b w:val="false"/>
          <w:i w:val="false"/>
          <w:color w:val="000000"/>
          <w:sz w:val="20"/>
        </w:rPr>
        <w:t>
</w:t>
      </w:r>
      <w:r>
        <w:rPr>
          <w:rFonts w:ascii="Consolas"/>
          <w:b w:val="false"/>
          <w:i w:val="false"/>
          <w:color w:val="000000"/>
          <w:sz w:val="20"/>
        </w:rPr>
        <w:t>
      2) «Азаматтарға арналған үкімет» мемлекеттік корпорация» коммерциялық емес акционерлік қоғамы (бұдан әрі – Мемлекеттік корпорация);</w:t>
      </w:r>
      <w:r>
        <w:br/>
      </w:r>
      <w:r>
        <w:rPr>
          <w:rFonts w:ascii="Consolas"/>
          <w:b w:val="false"/>
          <w:i w:val="false"/>
          <w:color w:val="000000"/>
          <w:sz w:val="20"/>
        </w:rPr>
        <w:t>
</w:t>
      </w:r>
      <w:r>
        <w:rPr>
          <w:rFonts w:ascii="Consolas"/>
          <w:b w:val="false"/>
          <w:i w:val="false"/>
          <w:color w:val="000000"/>
          <w:sz w:val="20"/>
        </w:rPr>
        <w:t>
      3) «электрондық үкіметтің» www.egov.kz </w:t>
      </w:r>
      <w:r>
        <w:rPr>
          <w:rFonts w:ascii="Consolas"/>
          <w:b w:val="false"/>
          <w:i w:val="false"/>
          <w:color w:val="000000"/>
          <w:sz w:val="20"/>
        </w:rPr>
        <w:t>веб-порталы</w:t>
      </w:r>
      <w:r>
        <w:rPr>
          <w:rFonts w:ascii="Consolas"/>
          <w:b w:val="false"/>
          <w:i w:val="false"/>
          <w:color w:val="000000"/>
          <w:sz w:val="20"/>
        </w:rPr>
        <w:t xml:space="preserve"> (бұдан әрі – портал) арқылы жүзеге асырылады. </w:t>
      </w:r>
      <w:r>
        <w:br/>
      </w:r>
      <w:r>
        <w:rPr>
          <w:rFonts w:ascii="Consolas"/>
          <w:b w:val="false"/>
          <w:i w:val="false"/>
          <w:color w:val="000000"/>
          <w:sz w:val="20"/>
        </w:rPr>
        <w:t>
</w:t>
      </w:r>
      <w:r>
        <w:rPr>
          <w:rFonts w:ascii="Consolas"/>
          <w:b w:val="false"/>
          <w:i w:val="false"/>
          <w:color w:val="ff0000"/>
          <w:sz w:val="20"/>
        </w:rPr>
        <w:t xml:space="preserve">      Ескерту. 3-тармаққа өзгеріс енгізілді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p>
    <w:bookmarkEnd w:id="31"/>
    <w:bookmarkStart w:name="z127" w:id="32"/>
    <w:p>
      <w:pPr>
        <w:spacing w:after="0"/>
        <w:ind w:left="0"/>
        <w:jc w:val="left"/>
      </w:pPr>
      <w:r>
        <w:rPr>
          <w:rFonts w:ascii="Consolas"/>
          <w:b/>
          <w:i w:val="false"/>
          <w:color w:val="000000"/>
        </w:rPr>
        <w:t xml:space="preserve"> 
2. Мемлекеттік қызметті көрсету тәртібі</w:t>
      </w:r>
    </w:p>
    <w:bookmarkEnd w:id="32"/>
    <w:bookmarkStart w:name="z128" w:id="33"/>
    <w:p>
      <w:pPr>
        <w:spacing w:after="0"/>
        <w:ind w:left="0"/>
        <w:jc w:val="left"/>
      </w:pPr>
      <w:r>
        <w:rPr>
          <w:rFonts w:ascii="Consolas"/>
          <w:b w:val="false"/>
          <w:i w:val="false"/>
          <w:color w:val="000000"/>
          <w:sz w:val="20"/>
        </w:rPr>
        <w:t>
      4. Көрсетілетін қызметті берушіге, Мемлекеттік корпорацияға, сондай-ақ порталға жүгінген кезде мемлекеттік қызметті көрсету мерзімдері:</w:t>
      </w:r>
      <w:r>
        <w:br/>
      </w:r>
      <w:r>
        <w:rPr>
          <w:rFonts w:ascii="Consolas"/>
          <w:b w:val="false"/>
          <w:i w:val="false"/>
          <w:color w:val="000000"/>
          <w:sz w:val="20"/>
        </w:rPr>
        <w:t>
</w:t>
      </w:r>
      <w:r>
        <w:rPr>
          <w:rFonts w:ascii="Consolas"/>
          <w:b w:val="false"/>
          <w:i w:val="false"/>
          <w:color w:val="000000"/>
          <w:sz w:val="20"/>
        </w:rPr>
        <w:t>
      1) құжаттар топтамасын тапсырған сәттен бастап – тиісті айда квота және қаржы қаражаты болған жағдайда жиырма төрт жұмыс күні;</w:t>
      </w:r>
      <w:r>
        <w:br/>
      </w:r>
      <w:r>
        <w:rPr>
          <w:rFonts w:ascii="Consolas"/>
          <w:b w:val="false"/>
          <w:i w:val="false"/>
          <w:color w:val="000000"/>
          <w:sz w:val="20"/>
        </w:rPr>
        <w:t>
</w:t>
      </w:r>
      <w:r>
        <w:rPr>
          <w:rFonts w:ascii="Consolas"/>
          <w:b w:val="false"/>
          <w:i w:val="false"/>
          <w:color w:val="000000"/>
          <w:sz w:val="20"/>
        </w:rPr>
        <w:t>
      Мемлекеттік корпорацияға жүгінген кезде құжаттарды қабылдау күні мемлекеттік қызмет көрсету мерзіміне кірмейді.</w:t>
      </w:r>
      <w:r>
        <w:br/>
      </w:r>
      <w:r>
        <w:rPr>
          <w:rFonts w:ascii="Consolas"/>
          <w:b w:val="false"/>
          <w:i w:val="false"/>
          <w:color w:val="000000"/>
          <w:sz w:val="20"/>
        </w:rPr>
        <w:t>
</w:t>
      </w:r>
      <w:r>
        <w:rPr>
          <w:rFonts w:ascii="Consolas"/>
          <w:b w:val="false"/>
          <w:i w:val="false"/>
          <w:color w:val="000000"/>
          <w:sz w:val="20"/>
        </w:rPr>
        <w:t>
      2) көрсетілетін қызметті берушінің көрсетілетін қызметті алушыға құжаттар пакетін тапсыру үшін күтудің рұқсат етілген ең ұзақ уақыты – 30 (отыз) минут, Мемлекеттік корпорацияда – 15 минут;</w:t>
      </w:r>
      <w:r>
        <w:br/>
      </w:r>
      <w:r>
        <w:rPr>
          <w:rFonts w:ascii="Consolas"/>
          <w:b w:val="false"/>
          <w:i w:val="false"/>
          <w:color w:val="000000"/>
          <w:sz w:val="20"/>
        </w:rPr>
        <w:t>
</w:t>
      </w:r>
      <w:r>
        <w:rPr>
          <w:rFonts w:ascii="Consolas"/>
          <w:b w:val="false"/>
          <w:i w:val="false"/>
          <w:color w:val="000000"/>
          <w:sz w:val="20"/>
        </w:rPr>
        <w:t>
      3) көрсетілетін қызметті берушінің көрсетілетін қызметті алушыға қызмет көрсетуінің рұқсат етілген ең ұзақ уақыты – 30 (отыз) минут, Мемлекеттік корпорацияда – 15 минут.</w:t>
      </w:r>
      <w:r>
        <w:br/>
      </w:r>
      <w:r>
        <w:rPr>
          <w:rFonts w:ascii="Consolas"/>
          <w:b w:val="false"/>
          <w:i w:val="false"/>
          <w:color w:val="000000"/>
          <w:sz w:val="20"/>
        </w:rPr>
        <w:t>
</w:t>
      </w:r>
      <w:r>
        <w:rPr>
          <w:rFonts w:ascii="Consolas"/>
          <w:b w:val="false"/>
          <w:i w:val="false"/>
          <w:color w:val="ff0000"/>
          <w:sz w:val="20"/>
        </w:rPr>
        <w:t xml:space="preserve">      Ескерту. 4-тармақ жаңа редакцияда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5. Мемлекеттік қызметті көрсету нысаны: электрондық (ішінара автоматтандырылған) немесе қағаз түрінде.</w:t>
      </w:r>
      <w:r>
        <w:br/>
      </w:r>
      <w:r>
        <w:rPr>
          <w:rFonts w:ascii="Consolas"/>
          <w:b w:val="false"/>
          <w:i w:val="false"/>
          <w:color w:val="000000"/>
          <w:sz w:val="20"/>
        </w:rPr>
        <w:t>
</w:t>
      </w:r>
      <w:r>
        <w:rPr>
          <w:rFonts w:ascii="Consolas"/>
          <w:b w:val="false"/>
          <w:i w:val="false"/>
          <w:color w:val="000000"/>
          <w:sz w:val="20"/>
        </w:rPr>
        <w:t>
      6. Мемлекеттік қызметті көрсету нәтижесі – осы мемлекеттік көрсетілетін қызмет стандартына 1-қосымшаға сәйкес нысан бойынша субсидия алуға өтінімді қарастыру нәтижелері туралы хабарлама болып табылады.</w:t>
      </w:r>
      <w:r>
        <w:br/>
      </w:r>
      <w:r>
        <w:rPr>
          <w:rFonts w:ascii="Consolas"/>
          <w:b w:val="false"/>
          <w:i w:val="false"/>
          <w:color w:val="000000"/>
          <w:sz w:val="20"/>
        </w:rPr>
        <w:t>
</w:t>
      </w:r>
      <w:r>
        <w:rPr>
          <w:rFonts w:ascii="Consolas"/>
          <w:b w:val="false"/>
          <w:i w:val="false"/>
          <w:color w:val="000000"/>
          <w:sz w:val="20"/>
        </w:rPr>
        <w:t xml:space="preserve">
      Мемлекеттік қызметті көрсетудің нәтижесін ұсыну нысаны: электрондық және (немесе) қағаз түрінде. </w:t>
      </w:r>
      <w:r>
        <w:br/>
      </w:r>
      <w:r>
        <w:rPr>
          <w:rFonts w:ascii="Consolas"/>
          <w:b w:val="false"/>
          <w:i w:val="false"/>
          <w:color w:val="000000"/>
          <w:sz w:val="20"/>
        </w:rPr>
        <w:t>
</w:t>
      </w:r>
      <w:r>
        <w:rPr>
          <w:rFonts w:ascii="Consolas"/>
          <w:b w:val="false"/>
          <w:i w:val="false"/>
          <w:color w:val="000000"/>
          <w:sz w:val="20"/>
        </w:rPr>
        <w:t xml:space="preserve">
      Парталға сұрау салған кезде көрсетілетін қызметті берушінің уәкілетті адамының электрондық цифрлық қолтаңбасымен (бұдан әрі – ЭЦҚ) қол қойылған электрондық құжат нысанындағы хабарлама көрсетілетін қызметті алушының «жеке кабинетіне» жолданады. </w:t>
      </w:r>
      <w:r>
        <w:br/>
      </w:r>
      <w:r>
        <w:rPr>
          <w:rFonts w:ascii="Consolas"/>
          <w:b w:val="false"/>
          <w:i w:val="false"/>
          <w:color w:val="000000"/>
          <w:sz w:val="20"/>
        </w:rPr>
        <w:t>
</w:t>
      </w:r>
      <w:r>
        <w:rPr>
          <w:rFonts w:ascii="Consolas"/>
          <w:b w:val="false"/>
          <w:i w:val="false"/>
          <w:color w:val="000000"/>
          <w:sz w:val="20"/>
        </w:rPr>
        <w:t xml:space="preserve">
      Мемлекеттік көрсетілетін қызметті көрсетудің нәтижесін ұсыну нысаны: электрондық және (немесе) қағаз түрінде. </w:t>
      </w:r>
      <w:r>
        <w:br/>
      </w:r>
      <w:r>
        <w:rPr>
          <w:rFonts w:ascii="Consolas"/>
          <w:b w:val="false"/>
          <w:i w:val="false"/>
          <w:color w:val="000000"/>
          <w:sz w:val="20"/>
        </w:rPr>
        <w:t>
</w:t>
      </w:r>
      <w:r>
        <w:rPr>
          <w:rFonts w:ascii="Consolas"/>
          <w:b w:val="false"/>
          <w:i w:val="false"/>
          <w:color w:val="000000"/>
          <w:sz w:val="20"/>
        </w:rPr>
        <w:t>
      7. Мемлекеттік көрсетілетін қызмет жеке және заңды тұлғаларға (бұдан әрі – көрсетілетін қызметті алушы) тегін көрсетіледі.</w:t>
      </w:r>
      <w:r>
        <w:br/>
      </w:r>
      <w:r>
        <w:rPr>
          <w:rFonts w:ascii="Consolas"/>
          <w:b w:val="false"/>
          <w:i w:val="false"/>
          <w:color w:val="000000"/>
          <w:sz w:val="20"/>
        </w:rPr>
        <w:t>
</w:t>
      </w:r>
      <w:r>
        <w:rPr>
          <w:rFonts w:ascii="Consolas"/>
          <w:b w:val="false"/>
          <w:i w:val="false"/>
          <w:color w:val="000000"/>
          <w:sz w:val="20"/>
        </w:rPr>
        <w:t xml:space="preserve">
      8. Жұмыс кестесі: </w:t>
      </w:r>
      <w:r>
        <w:br/>
      </w:r>
      <w:r>
        <w:rPr>
          <w:rFonts w:ascii="Consolas"/>
          <w:b w:val="false"/>
          <w:i w:val="false"/>
          <w:color w:val="000000"/>
          <w:sz w:val="20"/>
        </w:rPr>
        <w:t>
</w:t>
      </w:r>
      <w:r>
        <w:rPr>
          <w:rFonts w:ascii="Consolas"/>
          <w:b w:val="false"/>
          <w:i w:val="false"/>
          <w:color w:val="000000"/>
          <w:sz w:val="20"/>
        </w:rPr>
        <w:t>
      1) көрсетілетін қызметті берушіде – 2015 жылғы 23 қарашадағы Қазақстан Республикасы Еңбек кодексінің (бұдан әрі – Кодекс) </w:t>
      </w:r>
      <w:r>
        <w:rPr>
          <w:rFonts w:ascii="Consolas"/>
          <w:b w:val="false"/>
          <w:i w:val="false"/>
          <w:color w:val="000000"/>
          <w:sz w:val="20"/>
        </w:rPr>
        <w:t>84-бабына</w:t>
      </w:r>
      <w:r>
        <w:rPr>
          <w:rFonts w:ascii="Consolas"/>
          <w:b w:val="false"/>
          <w:i w:val="false"/>
          <w:color w:val="000000"/>
          <w:sz w:val="20"/>
        </w:rPr>
        <w:t xml:space="preserve"> және «Қазақстан Республикасындағы мерекелер туралы» 2001 жылғы 13 желтоқсандағы Қазақстан Республикасы Заңының (бұдан әрі – Заң) </w:t>
      </w:r>
      <w:r>
        <w:rPr>
          <w:rFonts w:ascii="Consolas"/>
          <w:b w:val="false"/>
          <w:i w:val="false"/>
          <w:color w:val="000000"/>
          <w:sz w:val="20"/>
        </w:rPr>
        <w:t>5-бабына</w:t>
      </w:r>
      <w:r>
        <w:rPr>
          <w:rFonts w:ascii="Consolas"/>
          <w:b w:val="false"/>
          <w:i w:val="false"/>
          <w:color w:val="000000"/>
          <w:sz w:val="20"/>
        </w:rPr>
        <w:t xml:space="preserve">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Consolas"/>
          <w:b w:val="false"/>
          <w:i w:val="false"/>
          <w:color w:val="000000"/>
          <w:sz w:val="20"/>
        </w:rPr>
        <w:t>
</w:t>
      </w:r>
      <w:r>
        <w:rPr>
          <w:rFonts w:ascii="Consolas"/>
          <w:b w:val="false"/>
          <w:i w:val="false"/>
          <w:color w:val="000000"/>
          <w:sz w:val="20"/>
        </w:rPr>
        <w:t>
      Мемлекеттік қызметті көрсетуге өтінішті қабылдау және нәтижені беру сағат 13.00-ден 14.30-ға дейінгі түскі үзіліспен сағат 9.00-ден 17.30-ға дейін жүзеге асырылады.</w:t>
      </w:r>
      <w:r>
        <w:br/>
      </w:r>
      <w:r>
        <w:rPr>
          <w:rFonts w:ascii="Consolas"/>
          <w:b w:val="false"/>
          <w:i w:val="false"/>
          <w:color w:val="000000"/>
          <w:sz w:val="20"/>
        </w:rPr>
        <w:t>
</w:t>
      </w:r>
      <w:r>
        <w:rPr>
          <w:rFonts w:ascii="Consolas"/>
          <w:b w:val="false"/>
          <w:i w:val="false"/>
          <w:color w:val="000000"/>
          <w:sz w:val="20"/>
        </w:rPr>
        <w:t>
      Мемлекеттік қызмет алдын ала жазылусыз және жеделдетіп қызмет көрсетусіз кезек тәртібімен көрсетiледi;</w:t>
      </w:r>
      <w:r>
        <w:br/>
      </w:r>
      <w:r>
        <w:rPr>
          <w:rFonts w:ascii="Consolas"/>
          <w:b w:val="false"/>
          <w:i w:val="false"/>
          <w:color w:val="000000"/>
          <w:sz w:val="20"/>
        </w:rPr>
        <w:t>
</w:t>
      </w:r>
      <w:r>
        <w:rPr>
          <w:rFonts w:ascii="Consolas"/>
          <w:b w:val="false"/>
          <w:i w:val="false"/>
          <w:color w:val="000000"/>
          <w:sz w:val="20"/>
        </w:rPr>
        <w:t>
      2) Мемлекеттік корпорацияда – Кодекстің </w:t>
      </w:r>
      <w:r>
        <w:rPr>
          <w:rFonts w:ascii="Consolas"/>
          <w:b w:val="false"/>
          <w:i w:val="false"/>
          <w:color w:val="000000"/>
          <w:sz w:val="20"/>
        </w:rPr>
        <w:t>84-бабына</w:t>
      </w:r>
      <w:r>
        <w:rPr>
          <w:rFonts w:ascii="Consolas"/>
          <w:b w:val="false"/>
          <w:i w:val="false"/>
          <w:color w:val="000000"/>
          <w:sz w:val="20"/>
        </w:rPr>
        <w:t xml:space="preserve"> және Заңның  </w:t>
      </w:r>
      <w:r>
        <w:rPr>
          <w:rFonts w:ascii="Consolas"/>
          <w:b w:val="false"/>
          <w:i w:val="false"/>
          <w:color w:val="000000"/>
          <w:sz w:val="20"/>
        </w:rPr>
        <w:t>5-бабына</w:t>
      </w:r>
      <w:r>
        <w:rPr>
          <w:rFonts w:ascii="Consolas"/>
          <w:b w:val="false"/>
          <w:i w:val="false"/>
          <w:color w:val="000000"/>
          <w:sz w:val="20"/>
        </w:rPr>
        <w:t xml:space="preserve"> сәйкес демалыс және мереке күндерінен басқа, дүйсенбі-сенбі аралығында белгіленген жұмыс кестесіне сәйкес түскі үзіліссіз сағат 09.00-ден 20.00-ге дейін.</w:t>
      </w:r>
      <w:r>
        <w:br/>
      </w:r>
      <w:r>
        <w:rPr>
          <w:rFonts w:ascii="Consolas"/>
          <w:b w:val="false"/>
          <w:i w:val="false"/>
          <w:color w:val="000000"/>
          <w:sz w:val="20"/>
        </w:rPr>
        <w:t>
</w:t>
      </w:r>
      <w:r>
        <w:rPr>
          <w:rFonts w:ascii="Consolas"/>
          <w:b w:val="false"/>
          <w:i w:val="false"/>
          <w:color w:val="000000"/>
          <w:sz w:val="20"/>
        </w:rPr>
        <w:t>
      Қабылдау көрсетілетін қызметті алушының мүлкі объектісінің тіркелген орны бойынша «электрондық» кезек тәртібімен, жеделдетіп қызмет көрсетусіз көрсетіледі. Электрондық кезекті портал арқылы брондауға болады;</w:t>
      </w:r>
      <w:r>
        <w:br/>
      </w:r>
      <w:r>
        <w:rPr>
          <w:rFonts w:ascii="Consolas"/>
          <w:b w:val="false"/>
          <w:i w:val="false"/>
          <w:color w:val="000000"/>
          <w:sz w:val="20"/>
        </w:rPr>
        <w:t>
</w:t>
      </w:r>
      <w:r>
        <w:rPr>
          <w:rFonts w:ascii="Consolas"/>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Кодекстің </w:t>
      </w:r>
      <w:r>
        <w:rPr>
          <w:rFonts w:ascii="Consolas"/>
          <w:b w:val="false"/>
          <w:i w:val="false"/>
          <w:color w:val="000000"/>
          <w:sz w:val="20"/>
        </w:rPr>
        <w:t>84-бабына</w:t>
      </w:r>
      <w:r>
        <w:rPr>
          <w:rFonts w:ascii="Consolas"/>
          <w:b w:val="false"/>
          <w:i w:val="false"/>
          <w:color w:val="000000"/>
          <w:sz w:val="20"/>
        </w:rPr>
        <w:t xml:space="preserve"> және Заңның </w:t>
      </w:r>
      <w:r>
        <w:rPr>
          <w:rFonts w:ascii="Consolas"/>
          <w:b w:val="false"/>
          <w:i w:val="false"/>
          <w:color w:val="000000"/>
          <w:sz w:val="20"/>
        </w:rPr>
        <w:t>5-бабына</w:t>
      </w:r>
      <w:r>
        <w:rPr>
          <w:rFonts w:ascii="Consolas"/>
          <w:b w:val="false"/>
          <w:i w:val="false"/>
          <w:color w:val="000000"/>
          <w:sz w:val="20"/>
        </w:rPr>
        <w:t xml:space="preserve"> сәйкес жұмыс уақыты аяқталғаннан кейін, демалыс және мереке күндері жүгінген кезде мемлекеттік қызметті көрсетуге өтінішті қабылдау және нәтижені беру келесі жұмыс күнінде жүзеге асырылады).</w:t>
      </w:r>
      <w:r>
        <w:br/>
      </w:r>
      <w:r>
        <w:rPr>
          <w:rFonts w:ascii="Consolas"/>
          <w:b w:val="false"/>
          <w:i w:val="false"/>
          <w:color w:val="000000"/>
          <w:sz w:val="20"/>
        </w:rPr>
        <w:t>
</w:t>
      </w:r>
      <w:r>
        <w:rPr>
          <w:rFonts w:ascii="Consolas"/>
          <w:b w:val="false"/>
          <w:i w:val="false"/>
          <w:color w:val="ff0000"/>
          <w:sz w:val="20"/>
        </w:rPr>
        <w:t xml:space="preserve">      Ескерту. 8-тармақ жаңа редакцияда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9. Көрсетілетін қызметті алушы жүгінген кезде мемлекеттік қызметті көрсету үшін қажетті құжаттар тізбесі:</w:t>
      </w:r>
      <w:r>
        <w:br/>
      </w:r>
      <w:r>
        <w:rPr>
          <w:rFonts w:ascii="Consolas"/>
          <w:b w:val="false"/>
          <w:i w:val="false"/>
          <w:color w:val="000000"/>
          <w:sz w:val="20"/>
        </w:rPr>
        <w:t>
</w:t>
      </w:r>
      <w:r>
        <w:rPr>
          <w:rFonts w:ascii="Consolas"/>
          <w:b w:val="false"/>
          <w:i w:val="false"/>
          <w:color w:val="000000"/>
          <w:sz w:val="20"/>
        </w:rPr>
        <w:t>
      1) көрсетілетін қызметті берушіге – осы мемлекеттік көрсетілетін қызмет стандартына </w:t>
      </w:r>
      <w:r>
        <w:rPr>
          <w:rFonts w:ascii="Consolas"/>
          <w:b w:val="false"/>
          <w:i w:val="false"/>
          <w:color w:val="000000"/>
          <w:sz w:val="20"/>
        </w:rPr>
        <w:t>2-қосымшаға</w:t>
      </w:r>
      <w:r>
        <w:rPr>
          <w:rFonts w:ascii="Consolas"/>
          <w:b w:val="false"/>
          <w:i w:val="false"/>
          <w:color w:val="000000"/>
          <w:sz w:val="20"/>
        </w:rPr>
        <w:t xml:space="preserve"> сәйкес нысан бойынша субсидиялар алуға өтінім;</w:t>
      </w:r>
      <w:r>
        <w:br/>
      </w:r>
      <w:r>
        <w:rPr>
          <w:rFonts w:ascii="Consolas"/>
          <w:b w:val="false"/>
          <w:i w:val="false"/>
          <w:color w:val="000000"/>
          <w:sz w:val="20"/>
        </w:rPr>
        <w:t>
</w:t>
      </w:r>
      <w:r>
        <w:rPr>
          <w:rFonts w:ascii="Consolas"/>
          <w:b w:val="false"/>
          <w:i w:val="false"/>
          <w:color w:val="000000"/>
          <w:sz w:val="20"/>
        </w:rPr>
        <w:t>
      2) Мемлекеттік корпорацияға – осы мемлекеттік көрсетілетін қызмет стандартына 2-қосымшаға сәйкес нысан бойынша субсидиялар алуға өтінім;</w:t>
      </w:r>
      <w:r>
        <w:br/>
      </w:r>
      <w:r>
        <w:rPr>
          <w:rFonts w:ascii="Consolas"/>
          <w:b w:val="false"/>
          <w:i w:val="false"/>
          <w:color w:val="000000"/>
          <w:sz w:val="20"/>
        </w:rPr>
        <w:t>
</w:t>
      </w:r>
      <w:r>
        <w:rPr>
          <w:rFonts w:ascii="Consolas"/>
          <w:b w:val="false"/>
          <w:i w:val="false"/>
          <w:color w:val="000000"/>
          <w:sz w:val="20"/>
        </w:rPr>
        <w:t>
      жеке куәлік (жеке басын сәйкестендіру үшін);</w:t>
      </w:r>
      <w:r>
        <w:br/>
      </w:r>
      <w:r>
        <w:rPr>
          <w:rFonts w:ascii="Consolas"/>
          <w:b w:val="false"/>
          <w:i w:val="false"/>
          <w:color w:val="000000"/>
          <w:sz w:val="20"/>
        </w:rPr>
        <w:t>
</w:t>
      </w:r>
      <w:r>
        <w:rPr>
          <w:rFonts w:ascii="Consolas"/>
          <w:b w:val="false"/>
          <w:i w:val="false"/>
          <w:color w:val="000000"/>
          <w:sz w:val="20"/>
        </w:rPr>
        <w:t>
      3) порталға – көрсетілетін қызметті алушының ЭЦҚ-сымен куәландырылған электрондық құжат нысанындағы сұраным;</w:t>
      </w:r>
      <w:r>
        <w:br/>
      </w:r>
      <w:r>
        <w:rPr>
          <w:rFonts w:ascii="Consolas"/>
          <w:b w:val="false"/>
          <w:i w:val="false"/>
          <w:color w:val="000000"/>
          <w:sz w:val="20"/>
        </w:rPr>
        <w:t>
</w:t>
      </w:r>
      <w:r>
        <w:rPr>
          <w:rFonts w:ascii="Consolas"/>
          <w:b w:val="false"/>
          <w:i w:val="false"/>
          <w:color w:val="000000"/>
          <w:sz w:val="20"/>
        </w:rPr>
        <w:t>
      Көрсетілетін қызметті беруші және Мемлекеттік корпорация:</w:t>
      </w:r>
      <w:r>
        <w:br/>
      </w:r>
      <w:r>
        <w:rPr>
          <w:rFonts w:ascii="Consolas"/>
          <w:b w:val="false"/>
          <w:i w:val="false"/>
          <w:color w:val="000000"/>
          <w:sz w:val="20"/>
        </w:rPr>
        <w:t>
</w:t>
      </w:r>
      <w:r>
        <w:rPr>
          <w:rFonts w:ascii="Consolas"/>
          <w:b w:val="false"/>
          <w:i w:val="false"/>
          <w:color w:val="000000"/>
          <w:sz w:val="20"/>
        </w:rPr>
        <w:t>
      асыл тұқымды мал шаруашылығын дамытуға, оның ішінде:</w:t>
      </w:r>
      <w:r>
        <w:br/>
      </w:r>
      <w:r>
        <w:rPr>
          <w:rFonts w:ascii="Consolas"/>
          <w:b w:val="false"/>
          <w:i w:val="false"/>
          <w:color w:val="000000"/>
          <w:sz w:val="20"/>
        </w:rPr>
        <w:t>
</w:t>
      </w:r>
      <w:r>
        <w:rPr>
          <w:rFonts w:ascii="Consolas"/>
          <w:b w:val="false"/>
          <w:i w:val="false"/>
          <w:color w:val="000000"/>
          <w:sz w:val="20"/>
        </w:rPr>
        <w:t>
      асыл тұқымды ірі қара малдың, қойлардың, маралдардың (бұғылардың) аналық мал басымен, сондай-ақ бал араның ұяларымен селекциялық және асыл тұқымдық жұмыстарды жүргізуге;</w:t>
      </w:r>
      <w:r>
        <w:br/>
      </w:r>
      <w:r>
        <w:rPr>
          <w:rFonts w:ascii="Consolas"/>
          <w:b w:val="false"/>
          <w:i w:val="false"/>
          <w:color w:val="000000"/>
          <w:sz w:val="20"/>
        </w:rPr>
        <w:t>
</w:t>
      </w:r>
      <w:r>
        <w:rPr>
          <w:rFonts w:ascii="Consolas"/>
          <w:b w:val="false"/>
          <w:i w:val="false"/>
          <w:color w:val="000000"/>
          <w:sz w:val="20"/>
        </w:rPr>
        <w:t>
      тұқымдық түрлендірумен қамтылған ірі қара мал мен қойдың аналық басымен селекциялық және асыл тұқымдық жұмыстарды жүргізуге;</w:t>
      </w:r>
      <w:r>
        <w:br/>
      </w:r>
      <w:r>
        <w:rPr>
          <w:rFonts w:ascii="Consolas"/>
          <w:b w:val="false"/>
          <w:i w:val="false"/>
          <w:color w:val="000000"/>
          <w:sz w:val="20"/>
        </w:rPr>
        <w:t>
</w:t>
      </w:r>
      <w:r>
        <w:rPr>
          <w:rFonts w:ascii="Consolas"/>
          <w:b w:val="false"/>
          <w:i w:val="false"/>
          <w:color w:val="000000"/>
          <w:sz w:val="20"/>
        </w:rPr>
        <w:t>
      асыл тұқымды және селекциялық ірі қара малды сатып алуға;</w:t>
      </w:r>
      <w:r>
        <w:br/>
      </w:r>
      <w:r>
        <w:rPr>
          <w:rFonts w:ascii="Consolas"/>
          <w:b w:val="false"/>
          <w:i w:val="false"/>
          <w:color w:val="000000"/>
          <w:sz w:val="20"/>
        </w:rPr>
        <w:t>
</w:t>
      </w:r>
      <w:r>
        <w:rPr>
          <w:rFonts w:ascii="Consolas"/>
          <w:b w:val="false"/>
          <w:i w:val="false"/>
          <w:color w:val="000000"/>
          <w:sz w:val="20"/>
        </w:rPr>
        <w:t>
      отандық және шетелдік асыл тұқымдық зауыттардан және шаруашылықтардан асыл тұқымды қойларды, жылқыларды, шошқаларды, түйелерді, маралдарды (бұғыларды) сатып алуға;</w:t>
      </w:r>
      <w:r>
        <w:br/>
      </w:r>
      <w:r>
        <w:rPr>
          <w:rFonts w:ascii="Consolas"/>
          <w:b w:val="false"/>
          <w:i w:val="false"/>
          <w:color w:val="000000"/>
          <w:sz w:val="20"/>
        </w:rPr>
        <w:t>
</w:t>
      </w:r>
      <w:r>
        <w:rPr>
          <w:rFonts w:ascii="Consolas"/>
          <w:b w:val="false"/>
          <w:i w:val="false"/>
          <w:color w:val="000000"/>
          <w:sz w:val="20"/>
        </w:rPr>
        <w:t>
      отандық және шетелдік асыл тұқымдық репродукторлардан асыл тұқымды тәуліктік балапан мен ата-енелік/ата-тектік нысанды құстардың етті және жұмыртқа бағытындағы асыл тұқымды инкубациялық жұмыртқасын сатып алуға;</w:t>
      </w:r>
      <w:r>
        <w:br/>
      </w:r>
      <w:r>
        <w:rPr>
          <w:rFonts w:ascii="Consolas"/>
          <w:b w:val="false"/>
          <w:i w:val="false"/>
          <w:color w:val="000000"/>
          <w:sz w:val="20"/>
        </w:rPr>
        <w:t>
</w:t>
      </w:r>
      <w:r>
        <w:rPr>
          <w:rFonts w:ascii="Consolas"/>
          <w:b w:val="false"/>
          <w:i w:val="false"/>
          <w:color w:val="000000"/>
          <w:sz w:val="20"/>
        </w:rPr>
        <w:t>
      жеке қосалқы шаруашылықтардың мал басынан қалыптастырылған, жалпы табында өсімін молайту үшін пайдаланылатын етті, сүтті және қос бағыттағы асыл тұқымды тұқымдық бұқаларды күтіп-бағуға;</w:t>
      </w:r>
      <w:r>
        <w:br/>
      </w:r>
      <w:r>
        <w:rPr>
          <w:rFonts w:ascii="Consolas"/>
          <w:b w:val="false"/>
          <w:i w:val="false"/>
          <w:color w:val="000000"/>
          <w:sz w:val="20"/>
        </w:rPr>
        <w:t>
</w:t>
      </w:r>
      <w:r>
        <w:rPr>
          <w:rFonts w:ascii="Consolas"/>
          <w:b w:val="false"/>
          <w:i w:val="false"/>
          <w:color w:val="000000"/>
          <w:sz w:val="20"/>
        </w:rPr>
        <w:t>
      шаруа (фермерлік), жеке қосалқы шаруашылықтарда және өндірістік кооперативтерде ірі қара мал мен қойлардың аналық мал басын қолдан ұрықтандыру жөніндегі шығындарды 100 %-ға дейін өтеуге;</w:t>
      </w:r>
      <w:r>
        <w:br/>
      </w:r>
      <w:r>
        <w:rPr>
          <w:rFonts w:ascii="Consolas"/>
          <w:b w:val="false"/>
          <w:i w:val="false"/>
          <w:color w:val="000000"/>
          <w:sz w:val="20"/>
        </w:rPr>
        <w:t>
</w:t>
      </w:r>
      <w:r>
        <w:rPr>
          <w:rFonts w:ascii="Consolas"/>
          <w:b w:val="false"/>
          <w:i w:val="false"/>
          <w:color w:val="000000"/>
          <w:sz w:val="20"/>
        </w:rPr>
        <w:t>
      асыл тұқымдық орталықтар мен асыл тұқымды жануарлардың ұрығын өткізу жөніндегі дистрибьютерлік орталықтардың (бұдан әрі - дистрибьютерлік орталық) ауыл шаруашылығы жануарларының аналық басына қолдан ұрықтандыру жүргізу үшін пайдаланылатын арнайы техника мен технологиялық жабдықтарды сатып алу жөніндегі шығындарын 50 %-ға дейін өтеуге өтінім беруге негіз пайда болған сәттен бастап 12 айдан аспаған кезде;</w:t>
      </w:r>
      <w:r>
        <w:br/>
      </w:r>
      <w:r>
        <w:rPr>
          <w:rFonts w:ascii="Consolas"/>
          <w:b w:val="false"/>
          <w:i w:val="false"/>
          <w:color w:val="000000"/>
          <w:sz w:val="20"/>
        </w:rPr>
        <w:t>
</w:t>
      </w:r>
      <w:r>
        <w:rPr>
          <w:rFonts w:ascii="Consolas"/>
          <w:b w:val="false"/>
          <w:i w:val="false"/>
          <w:color w:val="000000"/>
          <w:sz w:val="20"/>
        </w:rPr>
        <w:t>
      мал шаруашылығы өнiмiнiң өнiмдiлiгi мен сапасын арттыруға, оның ішінде:</w:t>
      </w:r>
      <w:r>
        <w:br/>
      </w:r>
      <w:r>
        <w:rPr>
          <w:rFonts w:ascii="Consolas"/>
          <w:b w:val="false"/>
          <w:i w:val="false"/>
          <w:color w:val="000000"/>
          <w:sz w:val="20"/>
        </w:rPr>
        <w:t>
</w:t>
      </w:r>
      <w:r>
        <w:rPr>
          <w:rFonts w:ascii="Consolas"/>
          <w:b w:val="false"/>
          <w:i w:val="false"/>
          <w:color w:val="000000"/>
          <w:sz w:val="20"/>
        </w:rPr>
        <w:t>
      бірінші деңгейлі өндірістегі бордақылау алаңдарына бұқашықтарды өткізуге;</w:t>
      </w:r>
      <w:r>
        <w:br/>
      </w:r>
      <w:r>
        <w:rPr>
          <w:rFonts w:ascii="Consolas"/>
          <w:b w:val="false"/>
          <w:i w:val="false"/>
          <w:color w:val="000000"/>
          <w:sz w:val="20"/>
        </w:rPr>
        <w:t>
</w:t>
      </w:r>
      <w:r>
        <w:rPr>
          <w:rFonts w:ascii="Consolas"/>
          <w:b w:val="false"/>
          <w:i w:val="false"/>
          <w:color w:val="000000"/>
          <w:sz w:val="20"/>
        </w:rPr>
        <w:t>
      сиыр етiн, жылқы етiн, қой етiн (қозы етін), түйе етін, шошқа етiн, құс етi және күрке тауық етiн (бұдан әрi – құс етi), жұмыртқалағыш кроссты тауық жұмыртқасын (бұдан әрi – тағамдық жұмыртқа), сүт, қымыз, шұбат, биязы жүнді қойлардың жүнiн (бұдан әрi – биязы жүн) өндiру құнын арзандатуға;</w:t>
      </w:r>
      <w:r>
        <w:br/>
      </w:r>
      <w:r>
        <w:rPr>
          <w:rFonts w:ascii="Consolas"/>
          <w:b w:val="false"/>
          <w:i w:val="false"/>
          <w:color w:val="000000"/>
          <w:sz w:val="20"/>
        </w:rPr>
        <w:t>
</w:t>
      </w:r>
      <w:r>
        <w:rPr>
          <w:rFonts w:ascii="Consolas"/>
          <w:b w:val="false"/>
          <w:i w:val="false"/>
          <w:color w:val="000000"/>
          <w:sz w:val="20"/>
        </w:rPr>
        <w:t>
      ірі, шырынды, құрама жемшөп пен жемшөптік қоспаларды дайындау және сатып алу жөніндегі шығындарды 100 %-ға дейін арзандатуға өтінім беруге негіз пайда болған сәттен бастап үш айдан аспаған кезде субсидиялар алуға өтінімдерді қабылдайды.</w:t>
      </w:r>
      <w:r>
        <w:br/>
      </w:r>
      <w:r>
        <w:rPr>
          <w:rFonts w:ascii="Consolas"/>
          <w:b w:val="false"/>
          <w:i w:val="false"/>
          <w:color w:val="000000"/>
          <w:sz w:val="20"/>
        </w:rPr>
        <w:t>
</w:t>
      </w:r>
      <w:r>
        <w:rPr>
          <w:rFonts w:ascii="Consolas"/>
          <w:b w:val="false"/>
          <w:i w:val="false"/>
          <w:color w:val="000000"/>
          <w:sz w:val="20"/>
        </w:rPr>
        <w:t>
      Жеке басын куәландыратын құжат туралы мәліметтерді Мемлекеттік корпорацияның қызметкері, көрсетілетін қызметті беруші тиісті мемлекеттік ақпараттық жүйелерден «электрондық үкімет» шлюзы арқылы алады.</w:t>
      </w:r>
      <w:r>
        <w:br/>
      </w:r>
      <w:r>
        <w:rPr>
          <w:rFonts w:ascii="Consolas"/>
          <w:b w:val="false"/>
          <w:i w:val="false"/>
          <w:color w:val="000000"/>
          <w:sz w:val="20"/>
        </w:rPr>
        <w:t>
</w:t>
      </w:r>
      <w:r>
        <w:rPr>
          <w:rFonts w:ascii="Consolas"/>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Consolas"/>
          <w:b w:val="false"/>
          <w:i w:val="false"/>
          <w:color w:val="000000"/>
          <w:sz w:val="20"/>
        </w:rPr>
        <w:t>
</w:t>
      </w:r>
      <w:r>
        <w:rPr>
          <w:rFonts w:ascii="Consolas"/>
          <w:b w:val="false"/>
          <w:i w:val="false"/>
          <w:color w:val="000000"/>
          <w:sz w:val="20"/>
        </w:rPr>
        <w:t>
      Көрсетілетін қызметті беруші мен Мемлекеттік корпорацияның жұмыскері, егер Қазақстан Республикасының заңнамасында өзгеше көзделмесе, мемлекеттік қызметті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r>
        <w:br/>
      </w:r>
      <w:r>
        <w:rPr>
          <w:rFonts w:ascii="Consolas"/>
          <w:b w:val="false"/>
          <w:i w:val="false"/>
          <w:color w:val="000000"/>
          <w:sz w:val="20"/>
        </w:rPr>
        <w:t>
</w:t>
      </w:r>
      <w:r>
        <w:rPr>
          <w:rFonts w:ascii="Consolas"/>
          <w:b w:val="false"/>
          <w:i w:val="false"/>
          <w:color w:val="000000"/>
          <w:sz w:val="20"/>
        </w:rPr>
        <w:t>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Consolas"/>
          <w:b w:val="false"/>
          <w:i w:val="false"/>
          <w:color w:val="000000"/>
          <w:sz w:val="20"/>
        </w:rPr>
        <w:t>
</w:t>
      </w:r>
      <w:r>
        <w:rPr>
          <w:rFonts w:ascii="Consolas"/>
          <w:b w:val="false"/>
          <w:i w:val="false"/>
          <w:color w:val="000000"/>
          <w:sz w:val="20"/>
        </w:rPr>
        <w:t>
      1) Көрсетілетін қызметті алушыға - өтінімді көрсетілетін қызметті берушіге тапсырған кезде көшірмесінде өтінімді қабылдау күні мен уақыты, өтінімді қабылдаған лауазымды адамның тегі және аты-жөні көрсетіле отырып, көрсетілетін қызметті берушінің кеңсесінде тіркелгені туралы белгі қойылғаны қағаз жеткізгіштегі өтінімнің қабылданғанын растау болып табылады.</w:t>
      </w:r>
      <w:r>
        <w:br/>
      </w:r>
      <w:r>
        <w:rPr>
          <w:rFonts w:ascii="Consolas"/>
          <w:b w:val="false"/>
          <w:i w:val="false"/>
          <w:color w:val="000000"/>
          <w:sz w:val="20"/>
        </w:rPr>
        <w:t>
</w:t>
      </w:r>
      <w:r>
        <w:rPr>
          <w:rFonts w:ascii="Consolas"/>
          <w:b w:val="false"/>
          <w:i w:val="false"/>
          <w:color w:val="000000"/>
          <w:sz w:val="20"/>
        </w:rPr>
        <w:t>
      2) Мемлекеттік корпорацияға - көрсетілетін қызметті алушыға тиісті құжаттардың қабылданғаны туралы қолхат беріледі;</w:t>
      </w:r>
      <w:r>
        <w:br/>
      </w:r>
      <w:r>
        <w:rPr>
          <w:rFonts w:ascii="Consolas"/>
          <w:b w:val="false"/>
          <w:i w:val="false"/>
          <w:color w:val="000000"/>
          <w:sz w:val="20"/>
        </w:rPr>
        <w:t>
</w:t>
      </w:r>
      <w:r>
        <w:rPr>
          <w:rFonts w:ascii="Consolas"/>
          <w:b w:val="false"/>
          <w:i w:val="false"/>
          <w:color w:val="000000"/>
          <w:sz w:val="20"/>
        </w:rPr>
        <w:t>
      3) порталға - көрсетілетін қызметті алушының «жеке кабинетінде» мемлекеттік қызметті көрсетуге арналған сұрау салуды қабылдау туралы мәртебе көрсетіледі.</w:t>
      </w:r>
      <w:r>
        <w:br/>
      </w:r>
      <w:r>
        <w:rPr>
          <w:rFonts w:ascii="Consolas"/>
          <w:b w:val="false"/>
          <w:i w:val="false"/>
          <w:color w:val="000000"/>
          <w:sz w:val="20"/>
        </w:rPr>
        <w:t>
</w:t>
      </w:r>
      <w:r>
        <w:rPr>
          <w:rFonts w:ascii="Consolas"/>
          <w:b w:val="false"/>
          <w:i w:val="false"/>
          <w:color w:val="000000"/>
          <w:sz w:val="20"/>
        </w:rPr>
        <w:t>
      Мемлекеттік корпорацияда дайын құжаттарды беру көрсетілетін қызметті алушының (не нотариалды расталған сенімхат бойынша оның өкілінің) жеке басын куәландыратын құжатты көрсеткен кезде тиісті құжаттардың қабылданғаны туралы қолхат негізінде жүзеге асырылады.</w:t>
      </w:r>
      <w:r>
        <w:br/>
      </w:r>
      <w:r>
        <w:rPr>
          <w:rFonts w:ascii="Consolas"/>
          <w:b w:val="false"/>
          <w:i w:val="false"/>
          <w:color w:val="000000"/>
          <w:sz w:val="20"/>
        </w:rPr>
        <w:t>
</w:t>
      </w:r>
      <w:r>
        <w:rPr>
          <w:rFonts w:ascii="Consolas"/>
          <w:b w:val="false"/>
          <w:i w:val="false"/>
          <w:color w:val="000000"/>
          <w:sz w:val="20"/>
        </w:rPr>
        <w:t>
      Мемлекеттік корпорация нәтижесін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жүгінсе, Мемлекеттік корпорацияның сұратуы бойынша көрсетілетін қызметті беруші бір жұмыс күні ішінде дайын құжатты көрсетілетін қызметті алушыға беру үшін Мемлекеттік корпорацияға жолдайды.</w:t>
      </w:r>
      <w:r>
        <w:br/>
      </w:r>
      <w:r>
        <w:rPr>
          <w:rFonts w:ascii="Consolas"/>
          <w:b w:val="false"/>
          <w:i w:val="false"/>
          <w:color w:val="000000"/>
          <w:sz w:val="20"/>
        </w:rPr>
        <w:t>
</w:t>
      </w:r>
      <w:r>
        <w:rPr>
          <w:rFonts w:ascii="Consolas"/>
          <w:b w:val="false"/>
          <w:i w:val="false"/>
          <w:color w:val="000000"/>
          <w:sz w:val="20"/>
        </w:rPr>
        <w:t>
      Портал арқылы жүгінген кезде көрсетілетін қызметті алушының «жеке кабинетінде» мемлекеттік көрсетілетін қызметтің нәтижесін алу күнін көрсете отырып, мемлекеттік қызметті көрсетуге арналған сұрау салуды қабылдау мәртебесі көрсетіледі.</w:t>
      </w:r>
      <w:r>
        <w:br/>
      </w:r>
      <w:r>
        <w:rPr>
          <w:rFonts w:ascii="Consolas"/>
          <w:b w:val="false"/>
          <w:i w:val="false"/>
          <w:color w:val="000000"/>
          <w:sz w:val="20"/>
        </w:rPr>
        <w:t>
</w:t>
      </w:r>
      <w:r>
        <w:rPr>
          <w:rFonts w:ascii="Consolas"/>
          <w:b w:val="false"/>
          <w:i w:val="false"/>
          <w:color w:val="ff0000"/>
          <w:sz w:val="20"/>
        </w:rPr>
        <w:t xml:space="preserve">      Ескерту. 9-тармақ жаңа редакцияда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10.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Consolas"/>
          <w:b w:val="false"/>
          <w:i w:val="false"/>
          <w:color w:val="000000"/>
          <w:sz w:val="20"/>
        </w:rPr>
        <w:t>3 қосымшаға</w:t>
      </w:r>
      <w:r>
        <w:rPr>
          <w:rFonts w:ascii="Consolas"/>
          <w:b w:val="false"/>
          <w:i w:val="false"/>
          <w:color w:val="000000"/>
          <w:sz w:val="20"/>
        </w:rPr>
        <w:t xml:space="preserve"> сәйкес құжаттарды қабылдаудан бас тарту туралы қолхат береді.</w:t>
      </w:r>
      <w:r>
        <w:br/>
      </w:r>
      <w:r>
        <w:rPr>
          <w:rFonts w:ascii="Consolas"/>
          <w:b w:val="false"/>
          <w:i w:val="false"/>
          <w:color w:val="000000"/>
          <w:sz w:val="20"/>
        </w:rPr>
        <w:t>
</w:t>
      </w:r>
      <w:r>
        <w:rPr>
          <w:rFonts w:ascii="Consolas"/>
          <w:b w:val="false"/>
          <w:i w:val="false"/>
          <w:color w:val="ff0000"/>
          <w:sz w:val="20"/>
        </w:rPr>
        <w:t xml:space="preserve">      Ескерту. 10-тармақ жаңа редакцияда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p>
    <w:bookmarkEnd w:id="33"/>
    <w:bookmarkStart w:name="z176" w:id="34"/>
    <w:p>
      <w:pPr>
        <w:spacing w:after="0"/>
        <w:ind w:left="0"/>
        <w:jc w:val="left"/>
      </w:pPr>
      <w:r>
        <w:rPr>
          <w:rFonts w:ascii="Consolas"/>
          <w:b/>
          <w:i w:val="false"/>
          <w:color w:val="000000"/>
        </w:rPr>
        <w:t xml:space="preserve"> 
3. Мемлекеттік қызметтер көрсету мәселелері бойынша көрсетілетін қызметті берушілердің және (немесе) олардың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34"/>
    <w:p>
      <w:pPr>
        <w:spacing w:after="0"/>
        <w:ind w:left="0"/>
        <w:jc w:val="left"/>
      </w:pPr>
      <w:r>
        <w:rPr>
          <w:rFonts w:ascii="Consolas"/>
          <w:b w:val="false"/>
          <w:i w:val="false"/>
          <w:color w:val="ff0000"/>
          <w:sz w:val="20"/>
        </w:rPr>
        <w:t xml:space="preserve">      Ескерту. 3-тараудың тақырыбы жаңа редакцияда - ҚР Ауыл шаруашылығы министрінің 19.01.2016 </w:t>
      </w:r>
      <w:r>
        <w:rPr>
          <w:rFonts w:ascii="Consolas"/>
          <w:b w:val="false"/>
          <w:i w:val="false"/>
          <w:color w:val="ff0000"/>
          <w:sz w:val="20"/>
        </w:rPr>
        <w:t>№ 15</w:t>
      </w:r>
      <w:r>
        <w:rPr>
          <w:rFonts w:ascii="Consolas"/>
          <w:b w:val="false"/>
          <w:i w:val="false"/>
          <w:color w:val="ff0000"/>
          <w:sz w:val="20"/>
        </w:rPr>
        <w:t xml:space="preserve"> (қолданысқа енгізілу тәртібін </w:t>
      </w:r>
      <w:r>
        <w:rPr>
          <w:rFonts w:ascii="Consolas"/>
          <w:b w:val="false"/>
          <w:i w:val="false"/>
          <w:color w:val="ff0000"/>
          <w:sz w:val="20"/>
        </w:rPr>
        <w:t>3-т</w:t>
      </w:r>
      <w:r>
        <w:rPr>
          <w:rFonts w:ascii="Consolas"/>
          <w:b w:val="false"/>
          <w:i w:val="false"/>
          <w:color w:val="ff0000"/>
          <w:sz w:val="20"/>
        </w:rPr>
        <w:t>. қараңыз) бұйрығымен. </w:t>
      </w:r>
    </w:p>
    <w:bookmarkStart w:name="z177" w:id="35"/>
    <w:p>
      <w:pPr>
        <w:spacing w:after="0"/>
        <w:ind w:left="0"/>
        <w:jc w:val="left"/>
      </w:pPr>
      <w:r>
        <w:rPr>
          <w:rFonts w:ascii="Consolas"/>
          <w:b w:val="false"/>
          <w:i w:val="false"/>
          <w:color w:val="000000"/>
          <w:sz w:val="20"/>
        </w:rPr>
        <w:t xml:space="preserve">
      11. Мемлекеттік қызметтертер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тиісті көрсетілетін қызметті берушінің басшысының атына беріледі. </w:t>
      </w:r>
      <w:r>
        <w:br/>
      </w:r>
      <w:r>
        <w:rPr>
          <w:rFonts w:ascii="Consolas"/>
          <w:b w:val="false"/>
          <w:i w:val="false"/>
          <w:color w:val="000000"/>
          <w:sz w:val="20"/>
        </w:rPr>
        <w:t>
</w:t>
      </w:r>
      <w:r>
        <w:rPr>
          <w:rFonts w:ascii="Consolas"/>
          <w:b w:val="false"/>
          <w:i w:val="false"/>
          <w:color w:val="000000"/>
          <w:sz w:val="20"/>
        </w:rPr>
        <w:t>
      Шағым осы мемлекеттік көрсетілетін қызмет стандартының 15-тармағында көрсетілген мекенжайлар бойынша почта арқылы жазбаша нысанда, не көрсетілетін қызметті берушінің кеңсесі арқылы қолма-қол беріледі.</w:t>
      </w:r>
      <w:r>
        <w:br/>
      </w:r>
      <w:r>
        <w:rPr>
          <w:rFonts w:ascii="Consolas"/>
          <w:b w:val="false"/>
          <w:i w:val="false"/>
          <w:color w:val="000000"/>
          <w:sz w:val="20"/>
        </w:rPr>
        <w:t>
</w:t>
      </w:r>
      <w:r>
        <w:rPr>
          <w:rFonts w:ascii="Consolas"/>
          <w:b w:val="false"/>
          <w:i w:val="false"/>
          <w:color w:val="000000"/>
          <w:sz w:val="20"/>
        </w:rPr>
        <w:t>
      Мемлекеттік корпорация қызметкерінің әрекетіне (әрекетсіздігіне) шағым осы мемлекеттік көрсетілетін қызмет стандартының 15-тармағында көрсетілген мекенжайлар мен телефондар бойынша Мемлекеттік корпорация басшысының атына жіберіледі.</w:t>
      </w:r>
      <w:r>
        <w:br/>
      </w:r>
      <w:r>
        <w:rPr>
          <w:rFonts w:ascii="Consolas"/>
          <w:b w:val="false"/>
          <w:i w:val="false"/>
          <w:color w:val="000000"/>
          <w:sz w:val="20"/>
        </w:rPr>
        <w:t>
</w:t>
      </w:r>
      <w:r>
        <w:rPr>
          <w:rFonts w:ascii="Consolas"/>
          <w:b w:val="false"/>
          <w:i w:val="false"/>
          <w:color w:val="000000"/>
          <w:sz w:val="20"/>
        </w:rPr>
        <w:t>
      Шағымда:</w:t>
      </w:r>
      <w:r>
        <w:br/>
      </w:r>
      <w:r>
        <w:rPr>
          <w:rFonts w:ascii="Consolas"/>
          <w:b w:val="false"/>
          <w:i w:val="false"/>
          <w:color w:val="000000"/>
          <w:sz w:val="20"/>
        </w:rPr>
        <w:t>
</w:t>
      </w:r>
      <w:r>
        <w:rPr>
          <w:rFonts w:ascii="Consolas"/>
          <w:b w:val="false"/>
          <w:i w:val="false"/>
          <w:color w:val="000000"/>
          <w:sz w:val="20"/>
        </w:rPr>
        <w:t>
      1) жеке тұлғаның тегі, аты, әкесінің аты (бар болса), почталық мекенжайы;</w:t>
      </w:r>
      <w:r>
        <w:br/>
      </w:r>
      <w:r>
        <w:rPr>
          <w:rFonts w:ascii="Consolas"/>
          <w:b w:val="false"/>
          <w:i w:val="false"/>
          <w:color w:val="000000"/>
          <w:sz w:val="20"/>
        </w:rPr>
        <w:t>
</w:t>
      </w:r>
      <w:r>
        <w:rPr>
          <w:rFonts w:ascii="Consolas"/>
          <w:b w:val="false"/>
          <w:i w:val="false"/>
          <w:color w:val="000000"/>
          <w:sz w:val="20"/>
        </w:rPr>
        <w:t>
      2) заңды тұлғаның атауы, почталық мекенжайы, шығыс нөмірі мен күні көрсетіледі. Өтінішке көрсетілетін қызметті алушы қол қоюы тиіс.</w:t>
      </w:r>
      <w:r>
        <w:br/>
      </w:r>
      <w:r>
        <w:rPr>
          <w:rFonts w:ascii="Consolas"/>
          <w:b w:val="false"/>
          <w:i w:val="false"/>
          <w:color w:val="000000"/>
          <w:sz w:val="20"/>
        </w:rPr>
        <w:t>
</w:t>
      </w:r>
      <w:r>
        <w:rPr>
          <w:rFonts w:ascii="Consolas"/>
          <w:b w:val="false"/>
          <w:i w:val="false"/>
          <w:color w:val="000000"/>
          <w:sz w:val="20"/>
        </w:rPr>
        <w:t>
      Шағымды қабылдаған адамның тегі мен аты-жөні, берілген шағымға жауап алу мерзімі мен орнын көрсете отырып оны тіркеу (мөртабан, кіріс нөмірі және күні) Мемлекеттік корпорацияға, көрсетілетін қызметті берушіге шағымның қабылданғанын растау болып табылады.</w:t>
      </w:r>
      <w:r>
        <w:br/>
      </w:r>
      <w:r>
        <w:rPr>
          <w:rFonts w:ascii="Consolas"/>
          <w:b w:val="false"/>
          <w:i w:val="false"/>
          <w:color w:val="000000"/>
          <w:sz w:val="20"/>
        </w:rPr>
        <w:t>
</w:t>
      </w:r>
      <w:r>
        <w:rPr>
          <w:rFonts w:ascii="Consolas"/>
          <w:b w:val="false"/>
          <w:i w:val="false"/>
          <w:color w:val="000000"/>
          <w:sz w:val="20"/>
        </w:rPr>
        <w:t>
      Сондай-ақ, көрсетілетін қызметті берушінің, Мемлекеттік корпорация қызметкерінің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немесе 8-800-080-7777 телефондары арқылы алуға болады.</w:t>
      </w:r>
      <w:r>
        <w:br/>
      </w:r>
      <w:r>
        <w:rPr>
          <w:rFonts w:ascii="Consolas"/>
          <w:b w:val="false"/>
          <w:i w:val="false"/>
          <w:color w:val="000000"/>
          <w:sz w:val="20"/>
        </w:rPr>
        <w:t>
</w:t>
      </w:r>
      <w:r>
        <w:rPr>
          <w:rFonts w:ascii="Consolas"/>
          <w:b w:val="false"/>
          <w:i w:val="false"/>
          <w:color w:val="000000"/>
          <w:sz w:val="20"/>
        </w:rPr>
        <w:t>
      Көрсетілетін қызметті алушыға оның шағымының қабылданғаны туралы растау үшін шағымды қабылдаған адам талон береді, онда нөмірі, күні, шағымды қабылдаған адамның тегі, осы шағымға жауапты алу мерзімі және орны, шағымның қаралу барысы туралы ақпарат алуға болатын адамның байланыс деректері көрсетіледі.</w:t>
      </w:r>
      <w:r>
        <w:br/>
      </w:r>
      <w:r>
        <w:rPr>
          <w:rFonts w:ascii="Consolas"/>
          <w:b w:val="false"/>
          <w:i w:val="false"/>
          <w:color w:val="000000"/>
          <w:sz w:val="20"/>
        </w:rPr>
        <w:t>
</w:t>
      </w:r>
      <w:r>
        <w:rPr>
          <w:rFonts w:ascii="Consolas"/>
          <w:b w:val="false"/>
          <w:i w:val="false"/>
          <w:color w:val="000000"/>
          <w:sz w:val="20"/>
        </w:rPr>
        <w:t>
      Электронды өтінімді портал арқылы жолдаған кезде көрсетілетін қызметті алушыға «жеке кабинеттен» өтініш туралы ақпарат қолжетімді болады, бұл ақпарат көрсетілетін қызметті беруші өтінішті өңдеу барысында (шағымның жеткізілгені, тіркелгені, орындалғаны туралы белгілер, қарау туралы немесе қараудан бас тарту туралы жауап) жаңартылып отырады.</w:t>
      </w:r>
      <w:r>
        <w:br/>
      </w:r>
      <w:r>
        <w:rPr>
          <w:rFonts w:ascii="Consolas"/>
          <w:b w:val="false"/>
          <w:i w:val="false"/>
          <w:color w:val="000000"/>
          <w:sz w:val="20"/>
        </w:rPr>
        <w:t>
</w:t>
      </w:r>
      <w:r>
        <w:rPr>
          <w:rFonts w:ascii="Consolas"/>
          <w:b w:val="false"/>
          <w:i w:val="false"/>
          <w:color w:val="000000"/>
          <w:sz w:val="20"/>
        </w:rPr>
        <w:t>
      Көрсетілетін қызметті берушінің немесе Мемлекеттік корпорацияның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арқылы жолданады не көрсетілетін қызметті берушінің немесе Мемлекеттік корпорацияның кеңсесінде қолма-қол беріледі.</w:t>
      </w:r>
      <w:r>
        <w:br/>
      </w:r>
      <w:r>
        <w:rPr>
          <w:rFonts w:ascii="Consolas"/>
          <w:b w:val="false"/>
          <w:i w:val="false"/>
          <w:color w:val="000000"/>
          <w:sz w:val="20"/>
        </w:rPr>
        <w:t>
</w:t>
      </w:r>
      <w:r>
        <w:rPr>
          <w:rFonts w:ascii="Consolas"/>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r>
        <w:br/>
      </w:r>
      <w:r>
        <w:rPr>
          <w:rFonts w:ascii="Consolas"/>
          <w:b w:val="false"/>
          <w:i w:val="false"/>
          <w:color w:val="000000"/>
          <w:sz w:val="20"/>
        </w:rPr>
        <w:t>
</w:t>
      </w:r>
      <w:r>
        <w:rPr>
          <w:rFonts w:ascii="Consolas"/>
          <w:b w:val="false"/>
          <w:i w:val="false"/>
          <w:color w:val="000000"/>
          <w:sz w:val="20"/>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Consolas"/>
          <w:b w:val="false"/>
          <w:i w:val="false"/>
          <w:color w:val="000000"/>
          <w:sz w:val="20"/>
        </w:rPr>
        <w:t>
</w:t>
      </w:r>
      <w:r>
        <w:rPr>
          <w:rFonts w:ascii="Consolas"/>
          <w:b w:val="false"/>
          <w:i w:val="false"/>
          <w:color w:val="ff0000"/>
          <w:sz w:val="20"/>
        </w:rPr>
        <w:t xml:space="preserve">      Ескерту. 11-тармақ жаңа редакцияда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12. Көрсетілген мемлекеттік қызметтің нәтижелерімен келіспеген жағдайда көрсетілетін қызметті алушы сотқа жүгінеді.</w:t>
      </w:r>
    </w:p>
    <w:bookmarkEnd w:id="35"/>
    <w:bookmarkStart w:name="z194" w:id="36"/>
    <w:p>
      <w:pPr>
        <w:spacing w:after="0"/>
        <w:ind w:left="0"/>
        <w:jc w:val="left"/>
      </w:pPr>
      <w:r>
        <w:rPr>
          <w:rFonts w:ascii="Consolas"/>
          <w:b/>
          <w:i w:val="false"/>
          <w:color w:val="000000"/>
        </w:rPr>
        <w:t xml:space="preserve"> 
4. Мемлекеттік қызметті көрсету, оның ішінде электрондық нысанда және Мемлекеттік корпорация арқылы көрсетілетін қызмет ерекшеліктері ескеріле отырып қойылатын өзге талаптар</w:t>
      </w:r>
    </w:p>
    <w:bookmarkEnd w:id="36"/>
    <w:p>
      <w:pPr>
        <w:spacing w:after="0"/>
        <w:ind w:left="0"/>
        <w:jc w:val="left"/>
      </w:pPr>
      <w:r>
        <w:rPr>
          <w:rFonts w:ascii="Consolas"/>
          <w:b w:val="false"/>
          <w:i w:val="false"/>
          <w:color w:val="ff0000"/>
          <w:sz w:val="20"/>
        </w:rPr>
        <w:t xml:space="preserve">      Ескерту. 4-тараудың тақырыбы жаңа редакцияда - ҚР Ауыл шаруашылығы министрінің 19.01.2016 </w:t>
      </w:r>
      <w:r>
        <w:rPr>
          <w:rFonts w:ascii="Consolas"/>
          <w:b w:val="false"/>
          <w:i w:val="false"/>
          <w:color w:val="ff0000"/>
          <w:sz w:val="20"/>
        </w:rPr>
        <w:t>№ 15</w:t>
      </w:r>
      <w:r>
        <w:rPr>
          <w:rFonts w:ascii="Consolas"/>
          <w:b w:val="false"/>
          <w:i w:val="false"/>
          <w:color w:val="ff0000"/>
          <w:sz w:val="20"/>
        </w:rPr>
        <w:t xml:space="preserve"> (қолданысқа енгізілу тәртібін </w:t>
      </w:r>
      <w:r>
        <w:rPr>
          <w:rFonts w:ascii="Consolas"/>
          <w:b w:val="false"/>
          <w:i w:val="false"/>
          <w:color w:val="ff0000"/>
          <w:sz w:val="20"/>
        </w:rPr>
        <w:t>3-т</w:t>
      </w:r>
      <w:r>
        <w:rPr>
          <w:rFonts w:ascii="Consolas"/>
          <w:b w:val="false"/>
          <w:i w:val="false"/>
          <w:color w:val="ff0000"/>
          <w:sz w:val="20"/>
        </w:rPr>
        <w:t>. қараңыз) бұйрығымен. </w:t>
      </w:r>
    </w:p>
    <w:bookmarkStart w:name="z195" w:id="37"/>
    <w:p>
      <w:pPr>
        <w:spacing w:after="0"/>
        <w:ind w:left="0"/>
        <w:jc w:val="left"/>
      </w:pPr>
      <w:r>
        <w:rPr>
          <w:rFonts w:ascii="Consolas"/>
          <w:b w:val="false"/>
          <w:i w:val="false"/>
          <w:color w:val="000000"/>
          <w:sz w:val="20"/>
        </w:rPr>
        <w:t>
      13.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iшiнара айырылған көрсетілетін қызметті алушыларға мемлекеттік қызметті көрсетуді Мемлекеттік корпорацияның қызметкері 1414, 8-800-080-7777 Бірыңғай байланыс орталығы арқылы жүгіне отырып, тұрғылықты жеріне барып жүзеге асырады.</w:t>
      </w:r>
      <w:r>
        <w:br/>
      </w:r>
      <w:r>
        <w:rPr>
          <w:rFonts w:ascii="Consolas"/>
          <w:b w:val="false"/>
          <w:i w:val="false"/>
          <w:color w:val="000000"/>
          <w:sz w:val="20"/>
        </w:rPr>
        <w:t>
</w:t>
      </w:r>
      <w:r>
        <w:rPr>
          <w:rFonts w:ascii="Consolas"/>
          <w:b w:val="false"/>
          <w:i w:val="false"/>
          <w:color w:val="ff0000"/>
          <w:sz w:val="20"/>
        </w:rPr>
        <w:t xml:space="preserve">      Ескерту. 13-тармақ жаңа редакцияда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қажетті құжаттар тізбесі және оларды толтыру үлгілері бар стендтермен жарақталған құжаттарды толтыруға арналған орындар), өртке қарсы қауіпсіздік шаралары қабылданады.</w:t>
      </w:r>
      <w:r>
        <w:br/>
      </w:r>
      <w:r>
        <w:rPr>
          <w:rFonts w:ascii="Consolas"/>
          <w:b w:val="false"/>
          <w:i w:val="false"/>
          <w:color w:val="000000"/>
          <w:sz w:val="20"/>
        </w:rPr>
        <w:t>
</w:t>
      </w:r>
      <w:r>
        <w:rPr>
          <w:rFonts w:ascii="Consolas"/>
          <w:b w:val="false"/>
          <w:i w:val="false"/>
          <w:color w:val="000000"/>
          <w:sz w:val="20"/>
        </w:rPr>
        <w:t>
      Көрсетілетін қызметті берушінің және Мемлекеттік корпорацияның ғимараттары дене мүмкіндіктері шектеулі адамдардың кіруіне арналған пандусы бар кіреберіспен жабдықталған.</w:t>
      </w:r>
      <w:r>
        <w:br/>
      </w:r>
      <w:r>
        <w:rPr>
          <w:rFonts w:ascii="Consolas"/>
          <w:b w:val="false"/>
          <w:i w:val="false"/>
          <w:color w:val="000000"/>
          <w:sz w:val="20"/>
        </w:rPr>
        <w:t>
</w:t>
      </w:r>
      <w:r>
        <w:rPr>
          <w:rFonts w:ascii="Consolas"/>
          <w:b w:val="false"/>
          <w:i w:val="false"/>
          <w:color w:val="ff0000"/>
          <w:sz w:val="20"/>
        </w:rPr>
        <w:t xml:space="preserve">      Ескерту. 14-тармаққа өзгеріс енгізілді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15. Мемлекеттік қызметті көрсету орындарының мекенжайлары:</w:t>
      </w:r>
      <w:r>
        <w:br/>
      </w:r>
      <w:r>
        <w:rPr>
          <w:rFonts w:ascii="Consolas"/>
          <w:b w:val="false"/>
          <w:i w:val="false"/>
          <w:color w:val="000000"/>
          <w:sz w:val="20"/>
        </w:rPr>
        <w:t>
</w:t>
      </w:r>
      <w:r>
        <w:rPr>
          <w:rFonts w:ascii="Consolas"/>
          <w:b w:val="false"/>
          <w:i w:val="false"/>
          <w:color w:val="000000"/>
          <w:sz w:val="20"/>
        </w:rPr>
        <w:t>
      1) Министрліктің www.minagri.gov.kz интернет-ресурсында;</w:t>
      </w:r>
      <w:r>
        <w:br/>
      </w:r>
      <w:r>
        <w:rPr>
          <w:rFonts w:ascii="Consolas"/>
          <w:b w:val="false"/>
          <w:i w:val="false"/>
          <w:color w:val="000000"/>
          <w:sz w:val="20"/>
        </w:rPr>
        <w:t>
</w:t>
      </w:r>
      <w:r>
        <w:rPr>
          <w:rFonts w:ascii="Consolas"/>
          <w:b w:val="false"/>
          <w:i w:val="false"/>
          <w:color w:val="000000"/>
          <w:sz w:val="20"/>
        </w:rPr>
        <w:t>
      2) Мемлекеттік корпорацияның www.con.gov.kz интернет-ресурсында;</w:t>
      </w:r>
      <w:r>
        <w:br/>
      </w:r>
      <w:r>
        <w:rPr>
          <w:rFonts w:ascii="Consolas"/>
          <w:b w:val="false"/>
          <w:i w:val="false"/>
          <w:color w:val="000000"/>
          <w:sz w:val="20"/>
        </w:rPr>
        <w:t>
</w:t>
      </w:r>
      <w:r>
        <w:rPr>
          <w:rFonts w:ascii="Consolas"/>
          <w:b w:val="false"/>
          <w:i w:val="false"/>
          <w:color w:val="000000"/>
          <w:sz w:val="20"/>
        </w:rPr>
        <w:t>
      3) порталда орналастырылған.</w:t>
      </w:r>
      <w:r>
        <w:br/>
      </w:r>
      <w:r>
        <w:rPr>
          <w:rFonts w:ascii="Consolas"/>
          <w:b w:val="false"/>
          <w:i w:val="false"/>
          <w:color w:val="000000"/>
          <w:sz w:val="20"/>
        </w:rPr>
        <w:t>
</w:t>
      </w:r>
      <w:r>
        <w:rPr>
          <w:rFonts w:ascii="Consolas"/>
          <w:b w:val="false"/>
          <w:i w:val="false"/>
          <w:color w:val="ff0000"/>
          <w:sz w:val="20"/>
        </w:rPr>
        <w:t xml:space="preserve">      Ескерту. 15-тармақ жаңа редакцияда - ҚР Ауыл шаруашылығы министрінің 19.01.2016 </w:t>
      </w:r>
      <w:r>
        <w:rPr>
          <w:rFonts w:ascii="Consolas"/>
          <w:b w:val="false"/>
          <w:i w:val="false"/>
          <w:color w:val="000000"/>
          <w:sz w:val="20"/>
        </w:rPr>
        <w:t>№ 15</w:t>
      </w:r>
      <w:r>
        <w:rPr>
          <w:rFonts w:ascii="Consolas"/>
          <w:b w:val="false"/>
          <w:i w:val="false"/>
          <w:color w:val="ff0000"/>
          <w:sz w:val="20"/>
        </w:rPr>
        <w:t xml:space="preserve"> (қолданысқа енгізілу тәртібін </w:t>
      </w:r>
      <w:r>
        <w:rPr>
          <w:rFonts w:ascii="Consolas"/>
          <w:b w:val="false"/>
          <w:i w:val="false"/>
          <w:color w:val="000000"/>
          <w:sz w:val="20"/>
        </w:rPr>
        <w:t>3-т</w:t>
      </w:r>
      <w:r>
        <w:rPr>
          <w:rFonts w:ascii="Consolas"/>
          <w:b w:val="false"/>
          <w:i w:val="false"/>
          <w:color w:val="ff0000"/>
          <w:sz w:val="20"/>
        </w:rPr>
        <w:t>. қараңыз) бұйрығымен.</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16. Көрсетілетін қызметті алушыда ЭЦҚ болуы шартымен мемлекеттік көрсетілетін қызметті портал арқылы электрондық нысанда алу мүмкіндігі бар.</w:t>
      </w:r>
      <w:r>
        <w:br/>
      </w:r>
      <w:r>
        <w:rPr>
          <w:rFonts w:ascii="Consolas"/>
          <w:b w:val="false"/>
          <w:i w:val="false"/>
          <w:color w:val="000000"/>
          <w:sz w:val="20"/>
        </w:rPr>
        <w:t>
</w:t>
      </w:r>
      <w:r>
        <w:rPr>
          <w:rFonts w:ascii="Consolas"/>
          <w:b w:val="false"/>
          <w:i w:val="false"/>
          <w:color w:val="000000"/>
          <w:sz w:val="20"/>
        </w:rPr>
        <w:t>
      17.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r>
        <w:br/>
      </w:r>
      <w:r>
        <w:rPr>
          <w:rFonts w:ascii="Consolas"/>
          <w:b w:val="false"/>
          <w:i w:val="false"/>
          <w:color w:val="000000"/>
          <w:sz w:val="20"/>
        </w:rPr>
        <w:t>
</w:t>
      </w:r>
      <w:r>
        <w:rPr>
          <w:rFonts w:ascii="Consolas"/>
          <w:b w:val="false"/>
          <w:i w:val="false"/>
          <w:color w:val="000000"/>
          <w:sz w:val="20"/>
        </w:rPr>
        <w:t>
      18. Мемлекеттік қызметті көрсету мәселелері жөніндегі анықтама қызметтерінің байланыс телефондары www.minagri.gov.kz интернет-ресурсында көрсетілген. Мемлекеттік қызметтер көрсету мәселелері жөніндегі бірыңғай байланыс орталығы: 1414, 8 800 080 7777.</w:t>
      </w:r>
    </w:p>
    <w:bookmarkEnd w:id="37"/>
    <w:bookmarkStart w:name="z205" w:id="38"/>
    <w:p>
      <w:pPr>
        <w:spacing w:after="0"/>
        <w:ind w:left="0"/>
        <w:jc w:val="right"/>
      </w:pPr>
      <w:r>
        <w:rPr>
          <w:rFonts w:ascii="Consolas"/>
          <w:b w:val="false"/>
          <w:i w:val="false"/>
          <w:color w:val="000000"/>
          <w:sz w:val="20"/>
        </w:rPr>
        <w:t xml:space="preserve">
«Асыл тұқымды мал шаруашылығын </w:t>
      </w:r>
      <w:r>
        <w:br/>
      </w:r>
      <w:r>
        <w:rPr>
          <w:rFonts w:ascii="Consolas"/>
          <w:b w:val="false"/>
          <w:i w:val="false"/>
          <w:color w:val="000000"/>
          <w:sz w:val="20"/>
        </w:rPr>
        <w:t xml:space="preserve">
дамытуды, мал шаруашылығы өнімінің </w:t>
      </w:r>
      <w:r>
        <w:br/>
      </w:r>
      <w:r>
        <w:rPr>
          <w:rFonts w:ascii="Consolas"/>
          <w:b w:val="false"/>
          <w:i w:val="false"/>
          <w:color w:val="000000"/>
          <w:sz w:val="20"/>
        </w:rPr>
        <w:t xml:space="preserve">
өнімділігі мен сапасын арттыруды </w:t>
      </w:r>
      <w:r>
        <w:br/>
      </w:r>
      <w:r>
        <w:rPr>
          <w:rFonts w:ascii="Consolas"/>
          <w:b w:val="false"/>
          <w:i w:val="false"/>
          <w:color w:val="000000"/>
          <w:sz w:val="20"/>
        </w:rPr>
        <w:t>
субсидиялау» мемлекеттік көрсетілетін</w:t>
      </w:r>
      <w:r>
        <w:br/>
      </w:r>
      <w:r>
        <w:rPr>
          <w:rFonts w:ascii="Consolas"/>
          <w:b w:val="false"/>
          <w:i w:val="false"/>
          <w:color w:val="000000"/>
          <w:sz w:val="20"/>
        </w:rPr>
        <w:t>
қызмет стандартына</w:t>
      </w:r>
      <w:r>
        <w:br/>
      </w:r>
      <w:r>
        <w:rPr>
          <w:rFonts w:ascii="Consolas"/>
          <w:b w:val="false"/>
          <w:i w:val="false"/>
          <w:color w:val="000000"/>
          <w:sz w:val="20"/>
        </w:rPr>
        <w:t>
1-қосымша</w:t>
      </w:r>
    </w:p>
    <w:bookmarkEnd w:id="38"/>
    <w:bookmarkStart w:name="z206" w:id="39"/>
    <w:p>
      <w:pPr>
        <w:spacing w:after="0"/>
        <w:ind w:left="0"/>
        <w:jc w:val="left"/>
      </w:pPr>
      <w:r>
        <w:rPr>
          <w:rFonts w:ascii="Consolas"/>
          <w:b/>
          <w:i w:val="false"/>
          <w:color w:val="000000"/>
        </w:rPr>
        <w:t xml:space="preserve"> 
Субсидия алуға өтінімді қарастыру нәтижелері туралы хабарлама</w:t>
      </w:r>
    </w:p>
    <w:bookmarkEnd w:id="39"/>
    <w:p>
      <w:pPr>
        <w:spacing w:after="0"/>
        <w:ind w:left="0"/>
        <w:jc w:val="center"/>
      </w:pPr>
      <w:r>
        <w:rPr>
          <w:rFonts w:ascii="Consolas"/>
          <w:b w:val="false"/>
          <w:i w:val="false"/>
          <w:color w:val="000000"/>
          <w:sz w:val="20"/>
        </w:rPr>
        <w:t>№_____</w:t>
      </w:r>
    </w:p>
    <w:p>
      <w:pPr>
        <w:spacing w:after="0"/>
        <w:ind w:left="0"/>
        <w:jc w:val="right"/>
      </w:pPr>
      <w:r>
        <w:rPr>
          <w:rFonts w:ascii="Consolas"/>
          <w:b w:val="false"/>
          <w:i w:val="false"/>
          <w:color w:val="000000"/>
          <w:sz w:val="20"/>
        </w:rPr>
        <w:t>20 ___ жылғы «___» _________</w:t>
      </w:r>
    </w:p>
    <w:p>
      <w:pPr>
        <w:spacing w:after="0"/>
        <w:ind w:left="0"/>
        <w:jc w:val="left"/>
      </w:pPr>
      <w:r>
        <w:rPr>
          <w:rFonts w:ascii="Consolas"/>
          <w:b w:val="false"/>
          <w:i w:val="false"/>
          <w:color w:val="000000"/>
          <w:sz w:val="20"/>
        </w:rPr>
        <w:t>Тауар өндіруші ______________________________________________________</w:t>
      </w:r>
      <w:r>
        <w:br/>
      </w:r>
      <w:r>
        <w:rPr>
          <w:rFonts w:ascii="Consolas"/>
          <w:b w:val="false"/>
          <w:i w:val="false"/>
          <w:color w:val="000000"/>
          <w:sz w:val="20"/>
        </w:rPr>
        <w:t>
(тегі, аты, әкесінің аты (жеке басын куәландыратын құжатта бар болса)</w:t>
      </w:r>
      <w:r>
        <w:br/>
      </w:r>
      <w:r>
        <w:rPr>
          <w:rFonts w:ascii="Consolas"/>
          <w:b w:val="false"/>
          <w:i w:val="false"/>
          <w:color w:val="000000"/>
          <w:sz w:val="20"/>
        </w:rPr>
        <w:t>
Жүгінудің мақсаты ___________________________________________________</w:t>
      </w:r>
      <w:r>
        <w:br/>
      </w:r>
      <w:r>
        <w:rPr>
          <w:rFonts w:ascii="Consolas"/>
          <w:b w:val="false"/>
          <w:i w:val="false"/>
          <w:color w:val="000000"/>
          <w:sz w:val="20"/>
        </w:rPr>
        <w:t>
                                (субсидияланатын бағыт)</w:t>
      </w:r>
      <w:r>
        <w:br/>
      </w:r>
      <w:r>
        <w:rPr>
          <w:rFonts w:ascii="Consolas"/>
          <w:b w:val="false"/>
          <w:i w:val="false"/>
          <w:color w:val="000000"/>
          <w:sz w:val="20"/>
        </w:rPr>
        <w:t>
Өтініш берген күні 20 ___ жылғы «_____» _____________________________</w:t>
      </w:r>
    </w:p>
    <w:p>
      <w:pPr>
        <w:spacing w:after="0"/>
        <w:ind w:left="0"/>
        <w:jc w:val="left"/>
      </w:pPr>
      <w:r>
        <w:rPr>
          <w:rFonts w:ascii="Consolas"/>
          <w:b w:val="false"/>
          <w:i w:val="false"/>
          <w:color w:val="000000"/>
          <w:sz w:val="20"/>
        </w:rPr>
        <w:t>Комиссияның шешімі 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 облысы ___________ ауданының (қаласының) ауыл шаруашылығы</w:t>
      </w:r>
      <w:r>
        <w:br/>
      </w:r>
      <w:r>
        <w:rPr>
          <w:rFonts w:ascii="Consolas"/>
          <w:b w:val="false"/>
          <w:i w:val="false"/>
          <w:color w:val="000000"/>
          <w:sz w:val="20"/>
        </w:rPr>
        <w:t>
бөлімінің басшысы ________________________________________ __________</w:t>
      </w:r>
      <w:r>
        <w:br/>
      </w:r>
      <w:r>
        <w:rPr>
          <w:rFonts w:ascii="Consolas"/>
          <w:b w:val="false"/>
          <w:i w:val="false"/>
          <w:color w:val="000000"/>
          <w:sz w:val="20"/>
        </w:rPr>
        <w:t>
                   (тегі, аты, әкесінің аты (ол бар болса)  (қолы)</w:t>
      </w:r>
    </w:p>
    <w:bookmarkStart w:name="z207" w:id="40"/>
    <w:p>
      <w:pPr>
        <w:spacing w:after="0"/>
        <w:ind w:left="0"/>
        <w:jc w:val="right"/>
      </w:pPr>
      <w:r>
        <w:rPr>
          <w:rFonts w:ascii="Consolas"/>
          <w:b w:val="false"/>
          <w:i w:val="false"/>
          <w:color w:val="000000"/>
          <w:sz w:val="20"/>
        </w:rPr>
        <w:t xml:space="preserve">
«Асыл тұқымды мал шаруашылығын    </w:t>
      </w:r>
      <w:r>
        <w:br/>
      </w:r>
      <w:r>
        <w:rPr>
          <w:rFonts w:ascii="Consolas"/>
          <w:b w:val="false"/>
          <w:i w:val="false"/>
          <w:color w:val="000000"/>
          <w:sz w:val="20"/>
        </w:rPr>
        <w:t xml:space="preserve">
дамытуды, мал шаруашылығы өнімінің  </w:t>
      </w:r>
      <w:r>
        <w:br/>
      </w:r>
      <w:r>
        <w:rPr>
          <w:rFonts w:ascii="Consolas"/>
          <w:b w:val="false"/>
          <w:i w:val="false"/>
          <w:color w:val="000000"/>
          <w:sz w:val="20"/>
        </w:rPr>
        <w:t xml:space="preserve">
өнімділігі мен сапасын арттыруды   </w:t>
      </w:r>
      <w:r>
        <w:br/>
      </w:r>
      <w:r>
        <w:rPr>
          <w:rFonts w:ascii="Consolas"/>
          <w:b w:val="false"/>
          <w:i w:val="false"/>
          <w:color w:val="000000"/>
          <w:sz w:val="20"/>
        </w:rPr>
        <w:t xml:space="preserve">
субсидиялау» мемлекеттік көрсетілетін </w:t>
      </w:r>
      <w:r>
        <w:br/>
      </w:r>
      <w:r>
        <w:rPr>
          <w:rFonts w:ascii="Consolas"/>
          <w:b w:val="false"/>
          <w:i w:val="false"/>
          <w:color w:val="000000"/>
          <w:sz w:val="20"/>
        </w:rPr>
        <w:t xml:space="preserve">
қызмет стандартына        </w:t>
      </w:r>
      <w:r>
        <w:br/>
      </w:r>
      <w:r>
        <w:rPr>
          <w:rFonts w:ascii="Consolas"/>
          <w:b w:val="false"/>
          <w:i w:val="false"/>
          <w:color w:val="000000"/>
          <w:sz w:val="20"/>
        </w:rPr>
        <w:t xml:space="preserve">
2-қосымша            </w:t>
      </w:r>
    </w:p>
    <w:bookmarkEnd w:id="40"/>
    <w:bookmarkStart w:name="z208" w:id="41"/>
    <w:p>
      <w:pPr>
        <w:spacing w:after="0"/>
        <w:ind w:left="0"/>
        <w:jc w:val="right"/>
      </w:pPr>
      <w:r>
        <w:rPr>
          <w:rFonts w:ascii="Consolas"/>
          <w:b w:val="false"/>
          <w:i w:val="false"/>
          <w:color w:val="000000"/>
          <w:sz w:val="20"/>
        </w:rPr>
        <w:t>
1-нысан</w:t>
      </w:r>
    </w:p>
    <w:bookmarkEnd w:id="41"/>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_________________ ауданының</w:t>
      </w:r>
      <w:r>
        <w:br/>
      </w:r>
      <w:r>
        <w:rPr>
          <w:rFonts w:ascii="Consolas"/>
          <w:b w:val="false"/>
          <w:i w:val="false"/>
          <w:color w:val="000000"/>
          <w:sz w:val="20"/>
        </w:rPr>
        <w:t>
_____________________ бөлімі</w:t>
      </w:r>
    </w:p>
    <w:bookmarkStart w:name="z209" w:id="42"/>
    <w:p>
      <w:pPr>
        <w:spacing w:after="0"/>
        <w:ind w:left="0"/>
        <w:jc w:val="left"/>
      </w:pPr>
      <w:r>
        <w:rPr>
          <w:rFonts w:ascii="Consolas"/>
          <w:b/>
          <w:i w:val="false"/>
          <w:color w:val="000000"/>
        </w:rPr>
        <w:t xml:space="preserve"> 
Сатып алынған асыл тұқымды және селекциялық ірі қара малға, отандық және шетелдік асыл тұқымды зауыттардан және шаруашылықтардан сатып алынған асыл тұқымды қойларға, жылқыларға, шошқаларға, түйелерге, маралдарға (бұғыларға); етті және жұмыртқа бағытындағы асыл тұқымды тәуліктік балапандарға, сондай-ақ отандық және шетелдік асыл тұқымды құс фабрикаларынан асыл тұқымды инкубациялық жұмыртқаға (қажеттісін қалдырыңыз) субсидиялар алуға арналған өтінім</w:t>
      </w:r>
    </w:p>
    <w:bookmarkEnd w:id="42"/>
    <w:p>
      <w:pPr>
        <w:spacing w:after="0"/>
        <w:ind w:left="0"/>
        <w:jc w:val="left"/>
      </w:pPr>
      <w:r>
        <w:rPr>
          <w:rFonts w:ascii="Consolas"/>
          <w:b w:val="false"/>
          <w:i w:val="false"/>
          <w:color w:val="000000"/>
          <w:sz w:val="20"/>
        </w:rPr>
        <w:t>1. Тауар өндіруші (сатып алушы): ____________________________________</w:t>
      </w:r>
      <w:r>
        <w:br/>
      </w:r>
      <w:r>
        <w:rPr>
          <w:rFonts w:ascii="Consolas"/>
          <w:b w:val="false"/>
          <w:i w:val="false"/>
          <w:color w:val="000000"/>
          <w:sz w:val="20"/>
        </w:rPr>
        <w:t>
                              (тегі, аты, әкесінің аты (ол бар болса)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(бұдан әрі – Т.А.Ә.), тауар өндірушінің/сатып алушының атауы)</w:t>
      </w:r>
      <w:r>
        <w:br/>
      </w:r>
      <w:r>
        <w:rPr>
          <w:rFonts w:ascii="Consolas"/>
          <w:b w:val="false"/>
          <w:i w:val="false"/>
          <w:color w:val="000000"/>
          <w:sz w:val="20"/>
        </w:rPr>
        <w:t>
2. Жеке сәйкестендіру нөмірі/бизнес сәйкестендіру нөмірі _____________________________________________________________________</w:t>
      </w:r>
      <w:r>
        <w:br/>
      </w:r>
      <w:r>
        <w:rPr>
          <w:rFonts w:ascii="Consolas"/>
          <w:b w:val="false"/>
          <w:i w:val="false"/>
          <w:color w:val="000000"/>
          <w:sz w:val="20"/>
        </w:rPr>
        <w:t>
                       (жеке/заңды тұлға үшін)</w:t>
      </w:r>
      <w:r>
        <w:br/>
      </w:r>
      <w:r>
        <w:rPr>
          <w:rFonts w:ascii="Consolas"/>
          <w:b w:val="false"/>
          <w:i w:val="false"/>
          <w:color w:val="000000"/>
          <w:sz w:val="20"/>
        </w:rPr>
        <w:t>
3. Тауар өндірушінің (сатып алушының) мекенжайы: 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Шаруашылықтың есептік нөмірі (бар болса): ________________________</w:t>
      </w:r>
      <w:r>
        <w:br/>
      </w:r>
      <w:r>
        <w:rPr>
          <w:rFonts w:ascii="Consolas"/>
          <w:b w:val="false"/>
          <w:i w:val="false"/>
          <w:color w:val="000000"/>
          <w:sz w:val="20"/>
        </w:rPr>
        <w:t>
5. 20__ жылы асыл тұқымды өнімнің (материалдың) нақты сатып алынғаны:</w:t>
      </w:r>
      <w:r>
        <w:br/>
      </w:r>
      <w:r>
        <w:rPr>
          <w:rFonts w:ascii="Consolas"/>
          <w:b w:val="false"/>
          <w:i w:val="false"/>
          <w:color w:val="000000"/>
          <w:sz w:val="20"/>
        </w:rPr>
        <w:t>
1) түрі: ____________________________________________________________</w:t>
      </w:r>
      <w:r>
        <w:br/>
      </w:r>
      <w:r>
        <w:rPr>
          <w:rFonts w:ascii="Consolas"/>
          <w:b w:val="false"/>
          <w:i w:val="false"/>
          <w:color w:val="000000"/>
          <w:sz w:val="20"/>
        </w:rPr>
        <w:t>
(ірі қара мал/қойлар/жылқылар/шошқалар/түйелер/маралдар (бұғылар)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(тәуліктік балапандар/асыл тұқымды жұмыртқа)</w:t>
      </w:r>
      <w:r>
        <w:br/>
      </w:r>
      <w:r>
        <w:rPr>
          <w:rFonts w:ascii="Consolas"/>
          <w:b w:val="false"/>
          <w:i w:val="false"/>
          <w:color w:val="000000"/>
          <w:sz w:val="20"/>
        </w:rPr>
        <w:t>
2) тұқым (кросс), өнімділік бағыты: 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3) саны, жас-жыныстық тобы, жасы (сатып алу кезіндегі):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 – санмен және жазбаша)</w:t>
      </w:r>
      <w:r>
        <w:br/>
      </w:r>
      <w:r>
        <w:rPr>
          <w:rFonts w:ascii="Consolas"/>
          <w:b w:val="false"/>
          <w:i w:val="false"/>
          <w:color w:val="000000"/>
          <w:sz w:val="20"/>
        </w:rPr>
        <w:t>
4) облысы, шығарылған елі: 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5) сатушы: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844"/>
        <w:gridCol w:w="5074"/>
        <w:gridCol w:w="3335"/>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Асыл тұқымды малдарды, асыл тұқымды құс шаруашылығы өнімдерін сатып алу-сату/лизингілеу шарты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Шарт (тар) нөмірі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Жасасу күні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 саны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Бірлік құны, теңге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Шарт бойынша сомасы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Сатушы туралы деректер (ел, сатушының атауы, орналасқан жері)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Асыл тұқымды малдарды және асыл тұқымды құс шаруашылығы өнімдерін сатып алу-сату шарты бойынша толық төлем жасауды және/немесе төлемнің кейінге қалдырылғанын растайтын төлем құжаттары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Бірлік құны, теңге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Барлық төленген сомасы, теңге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Асыл тұқымды малға, асыл тұқымды тәулік балапандар мен асыл тұқымды жұмыртқаға асыл тұқымдық куәлік (сертификат) немесе асыл тұқымды және селекциялық ірі қара малға селекциялық карточка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Куәлік (тер)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Берілген күні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Жануарларды және құстарды кіріске алу актісі</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Күні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Саны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Тауар өндірушіден карантинді алу туралы акті (асыл тұқымды және селекциялық ірі қара малды шетелден сатып алған жағдайда)</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Күні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Саны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Құстарды торда немесе еденде күтіп-бағуға арналған технологиялық жабдықтың болуын растайтын құжаттар</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Құжат (тар) атауы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Нөмірі және күні (бар болса)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Асыл тұқымды ірі қара мал басын өсірумен айналысатын тауар өндірушілер үшін: тиісті тұқым бойынша Республикалық палатаның немесе тиісті тұқым бойынша Республикалық палата ұсынған жеке және заңды тұлғалардың консалтингтік сүйемелдеуі туралы шартының № және күні (тек асыл тұқымды аналық мал басын сатып алған жағдайда)</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Жасасу күні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ДНК–паспорты (асыл тұқымды тұқымдық бұқаларды шетелден сатып алған жағдайда)</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Құжат (тар) атауы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Нөмірі және күні (бар болса)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Сатып алынған асыл тұқымды және селекциялық ірі қара малды пайдалану туралы келісім</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Жасасу күні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Жануар түрі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 саны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Қолданылу мерзімі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 20__ 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10" w:id="43"/>
    <w:p>
      <w:pPr>
        <w:spacing w:after="0"/>
        <w:ind w:left="0"/>
        <w:jc w:val="right"/>
      </w:pPr>
      <w:r>
        <w:rPr>
          <w:rFonts w:ascii="Consolas"/>
          <w:b w:val="false"/>
          <w:i w:val="false"/>
          <w:color w:val="000000"/>
          <w:sz w:val="20"/>
        </w:rPr>
        <w:t>
2-нысан</w:t>
      </w:r>
    </w:p>
    <w:bookmarkEnd w:id="43"/>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_________________ ауданының</w:t>
      </w:r>
      <w:r>
        <w:br/>
      </w:r>
      <w:r>
        <w:rPr>
          <w:rFonts w:ascii="Consolas"/>
          <w:b w:val="false"/>
          <w:i w:val="false"/>
          <w:color w:val="000000"/>
          <w:sz w:val="20"/>
        </w:rPr>
        <w:t>
_____________________ бөлімі</w:t>
      </w:r>
    </w:p>
    <w:bookmarkStart w:name="z211" w:id="44"/>
    <w:p>
      <w:pPr>
        <w:spacing w:after="0"/>
        <w:ind w:left="0"/>
        <w:jc w:val="left"/>
      </w:pPr>
      <w:r>
        <w:rPr>
          <w:rFonts w:ascii="Consolas"/>
          <w:b/>
          <w:i w:val="false"/>
          <w:color w:val="000000"/>
        </w:rPr>
        <w:t xml:space="preserve"> 
Жеке қосалқы шаруашылықтардың мал басынан құралған жалпы табында өсімін молайту үшін пайдаланатын етті, сүтті және құрама бағыттағы асыл тұқымды тұқымдық бұқаларды күтіп-бағуға субсидиялар алуға арналған өтінім</w:t>
      </w:r>
    </w:p>
    <w:bookmarkEnd w:id="44"/>
    <w:p>
      <w:pPr>
        <w:spacing w:after="0"/>
        <w:ind w:left="0"/>
        <w:jc w:val="left"/>
      </w:pPr>
      <w:r>
        <w:rPr>
          <w:rFonts w:ascii="Consolas"/>
          <w:b w:val="false"/>
          <w:i w:val="false"/>
          <w:color w:val="000000"/>
          <w:sz w:val="20"/>
        </w:rPr>
        <w:t>Тауар өндіруші ______________________________________________________</w:t>
      </w:r>
      <w:r>
        <w:br/>
      </w:r>
      <w:r>
        <w:rPr>
          <w:rFonts w:ascii="Consolas"/>
          <w:b w:val="false"/>
          <w:i w:val="false"/>
          <w:color w:val="000000"/>
          <w:sz w:val="20"/>
        </w:rPr>
        <w:t>
                   (жеке тұлғаның Т.А.Ә./заңды тұлғаның атауы)</w:t>
      </w:r>
      <w:r>
        <w:br/>
      </w:r>
      <w:r>
        <w:rPr>
          <w:rFonts w:ascii="Consolas"/>
          <w:b w:val="false"/>
          <w:i w:val="false"/>
          <w:color w:val="000000"/>
          <w:sz w:val="20"/>
        </w:rPr>
        <w:t>
Облыс және аудан: ___________________________________________________</w:t>
      </w:r>
      <w:r>
        <w:br/>
      </w:r>
      <w:r>
        <w:rPr>
          <w:rFonts w:ascii="Consolas"/>
          <w:b w:val="false"/>
          <w:i w:val="false"/>
          <w:color w:val="000000"/>
          <w:sz w:val="20"/>
        </w:rPr>
        <w:t>
Тіркеу нөмірі, тіркелген күні: ______________________________________</w:t>
      </w:r>
      <w:r>
        <w:br/>
      </w:r>
      <w:r>
        <w:rPr>
          <w:rFonts w:ascii="Consolas"/>
          <w:b w:val="false"/>
          <w:i w:val="false"/>
          <w:color w:val="000000"/>
          <w:sz w:val="20"/>
        </w:rPr>
        <w:t>
Жалпы табында шығылыстыру үшін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1452"/>
        <w:gridCol w:w="1237"/>
        <w:gridCol w:w="1453"/>
        <w:gridCol w:w="1453"/>
        <w:gridCol w:w="1692"/>
        <w:gridCol w:w="1450"/>
        <w:gridCol w:w="1952"/>
        <w:gridCol w:w="1619"/>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бұқа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бұқаны пайдалану</w:t>
            </w:r>
          </w:p>
        </w:tc>
      </w:tr>
      <w:tr>
        <w:trPr>
          <w:trHeight w:val="30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жануардың жеке нөмірі (бұдан әрі - ЖСН)</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инвентарлық нөмірі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лақап 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палатадағы тіркеу нөмірі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басталуы, күні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елді мекен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табынның атауы</w:t>
            </w:r>
          </w:p>
        </w:tc>
      </w:tr>
      <w:tr>
        <w:trPr>
          <w:trHeight w:val="30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4844"/>
        <w:gridCol w:w="5074"/>
        <w:gridCol w:w="3335"/>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қосалқы шаруашылықтардың мал басынан қалыптастырылған жалпы табында етті, сүтті және қос бағыттағы асыл тұқымды тұқымдық бұқаларды бекітіп беру және пайдалану жөніндегі елді мекен тұрғындары жиналысының шешімі</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Елді мекен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Жиналыс өткізу күні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Аналық мал басы саны (екі жастан жоғары), бас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Еркін шағылыстыруға қатыстыруға жоспарланған аналық мал басы саны, бас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Асыл тұқымдық бұқалар саны, бас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Асыл тұқымдық бұқалардың бірдейлендіру нөмірлері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Тұқымы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АТЖ-дағы тіркеу нөмірі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Бұқа (лар) иесінің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Осы жалпы табындағы тұқымсыз бұқаларды піштіру туралы ауылдық округке бекітілген ветеринариялық дәрігер берген анықтама</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Нөмірі және берілген күні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Ауылдық округ, елді мекен атауы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Жануар түрі</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Бұқалар саны, бас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Анықтама берушінің ТАӘ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Тауар өндіруші: ___________ _________________________________________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«____» _______ 20__ жыл</w:t>
      </w:r>
    </w:p>
    <w:p>
      <w:pPr>
        <w:spacing w:after="0"/>
        <w:ind w:left="0"/>
        <w:jc w:val="left"/>
      </w:pPr>
      <w:r>
        <w:rPr>
          <w:rFonts w:ascii="Consolas"/>
          <w:b w:val="false"/>
          <w:i w:val="false"/>
          <w:color w:val="000000"/>
          <w:sz w:val="20"/>
        </w:rPr>
        <w:t>Өтiнiм 20 __ жылғы «___» ____________ қарауға қабылданды</w:t>
      </w:r>
      <w:r>
        <w:br/>
      </w:r>
      <w:r>
        <w:rPr>
          <w:rFonts w:ascii="Consolas"/>
          <w:b w:val="false"/>
          <w:i w:val="false"/>
          <w:color w:val="000000"/>
          <w:sz w:val="20"/>
        </w:rPr>
        <w:t>
____________________ облысы ______________________ ауданы</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bookmarkStart w:name="z212" w:id="45"/>
    <w:p>
      <w:pPr>
        <w:spacing w:after="0"/>
        <w:ind w:left="0"/>
        <w:jc w:val="right"/>
      </w:pPr>
      <w:r>
        <w:rPr>
          <w:rFonts w:ascii="Consolas"/>
          <w:b w:val="false"/>
          <w:i w:val="false"/>
          <w:color w:val="000000"/>
          <w:sz w:val="20"/>
        </w:rPr>
        <w:t>
3-нысан</w:t>
      </w:r>
    </w:p>
    <w:bookmarkEnd w:id="45"/>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_________________ ауданының</w:t>
      </w:r>
      <w:r>
        <w:br/>
      </w:r>
      <w:r>
        <w:rPr>
          <w:rFonts w:ascii="Consolas"/>
          <w:b w:val="false"/>
          <w:i w:val="false"/>
          <w:color w:val="000000"/>
          <w:sz w:val="20"/>
        </w:rPr>
        <w:t>
ауыл шаруашылығы бөлімі</w:t>
      </w:r>
    </w:p>
    <w:bookmarkStart w:name="z213" w:id="46"/>
    <w:p>
      <w:pPr>
        <w:spacing w:after="0"/>
        <w:ind w:left="0"/>
        <w:jc w:val="left"/>
      </w:pPr>
      <w:r>
        <w:rPr>
          <w:rFonts w:ascii="Consolas"/>
          <w:b/>
          <w:i w:val="false"/>
          <w:color w:val="000000"/>
        </w:rPr>
        <w:t xml:space="preserve"> 
Шаруашылық (фермерлік), жеке қосалқы шаруашылықтарда және өндірістік кооперативтерде ірі қара малдың/қойдың аналық мал басын қолдан ұрықтандыру жөніндегі шығындарды жеткізушілерге 100 %-ға дейін өтеуге субсидиялар алуға арналған өтінім</w:t>
      </w:r>
    </w:p>
    <w:bookmarkEnd w:id="46"/>
    <w:p>
      <w:pPr>
        <w:spacing w:after="0"/>
        <w:ind w:left="0"/>
        <w:jc w:val="left"/>
      </w:pPr>
      <w:r>
        <w:rPr>
          <w:rFonts w:ascii="Consolas"/>
          <w:b w:val="false"/>
          <w:i w:val="false"/>
          <w:color w:val="000000"/>
          <w:sz w:val="20"/>
        </w:rPr>
        <w:t>1. Жеткізуші: 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(жеке тұлғаның Т.А.Ә./заңды тұлғаның атауы, мекенжайы) </w:t>
      </w:r>
      <w:r>
        <w:br/>
      </w:r>
      <w:r>
        <w:rPr>
          <w:rFonts w:ascii="Consolas"/>
          <w:b w:val="false"/>
          <w:i w:val="false"/>
          <w:color w:val="000000"/>
          <w:sz w:val="20"/>
        </w:rPr>
        <w:t>
2. ЖСН/ БСН _________________________________________________________</w:t>
      </w:r>
      <w:r>
        <w:br/>
      </w:r>
      <w:r>
        <w:rPr>
          <w:rFonts w:ascii="Consolas"/>
          <w:b w:val="false"/>
          <w:i w:val="false"/>
          <w:color w:val="000000"/>
          <w:sz w:val="20"/>
        </w:rPr>
        <w:t>
                           (жеке/заңды тұлға үшін)</w:t>
      </w:r>
      <w:r>
        <w:br/>
      </w:r>
      <w:r>
        <w:rPr>
          <w:rFonts w:ascii="Consolas"/>
          <w:b w:val="false"/>
          <w:i w:val="false"/>
          <w:color w:val="000000"/>
          <w:sz w:val="20"/>
        </w:rPr>
        <w:t>
3. Жеткізушінің мекенжайы: 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(облыс, аудан, қала/ауыл, көше, үй №)</w:t>
      </w:r>
      <w:r>
        <w:br/>
      </w:r>
      <w:r>
        <w:rPr>
          <w:rFonts w:ascii="Consolas"/>
          <w:b w:val="false"/>
          <w:i w:val="false"/>
          <w:color w:val="000000"/>
          <w:sz w:val="20"/>
        </w:rPr>
        <w:t>
4. Ірі қара малдың/қойдың аналық мал басын қолдан ұрықтандыру бойынша</w:t>
      </w:r>
      <w:r>
        <w:br/>
      </w:r>
      <w:r>
        <w:rPr>
          <w:rFonts w:ascii="Consolas"/>
          <w:b w:val="false"/>
          <w:i w:val="false"/>
          <w:color w:val="000000"/>
          <w:sz w:val="20"/>
        </w:rPr>
        <w:t>
__________ мал басына қызмет көрсетілді.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(фермерлік), жеке қосалқы шаруашылықтарда және өндірістік кооперативтерде ірі қара малдың/қойдың аналық мал басын қолдан ұрықтандыру бойынша қызметтер көрсету жөніндегі шарт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Жасасу күні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Отандық асыл тұқымдық орталықтан (асыл тұқымдық орталықтарды қоспағанда) ірі қара малдың аналық мал басы үшін ұрық сатып алуға арналған шарт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Жасасу күні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Ірі қара малдың/қойдың аналық мал басын ұрықтандыру актісі және ұрықтандырылған ірі қара малдың аналық басын тексеру актісі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 нөмірі және күні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Жануар түрі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Ұрықтандырылған мал басы саны, бас</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Ауылдық округ атауы және ұрықтандырушы-техниктің ТАӘ</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w:t>
      </w:r>
      <w:r>
        <w:br/>
      </w:r>
      <w:r>
        <w:rPr>
          <w:rFonts w:ascii="Consolas"/>
          <w:b w:val="false"/>
          <w:i w:val="false"/>
          <w:color w:val="000000"/>
          <w:sz w:val="20"/>
        </w:rPr>
        <w:t>
мәліметтер ұсынған үшін Қазақстан Республикасының заңнамасына сәйкес</w:t>
      </w:r>
      <w:r>
        <w:br/>
      </w:r>
      <w:r>
        <w:rPr>
          <w:rFonts w:ascii="Consolas"/>
          <w:b w:val="false"/>
          <w:i w:val="false"/>
          <w:color w:val="000000"/>
          <w:sz w:val="20"/>
        </w:rPr>
        <w:t>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Жеткізуші: _________ ________________________________________________</w:t>
      </w:r>
      <w:r>
        <w:br/>
      </w:r>
      <w:r>
        <w:rPr>
          <w:rFonts w:ascii="Consolas"/>
          <w:b w:val="false"/>
          <w:i w:val="false"/>
          <w:color w:val="000000"/>
          <w:sz w:val="20"/>
        </w:rPr>
        <w:t xml:space="preserve">
            (қолы)                  (басшының Т.А.Ә.) </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_______________ 20__ ж.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Бөлімінің басшысы ___________________________________________________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Мөр орны</w:t>
      </w:r>
    </w:p>
    <w:bookmarkStart w:name="z214" w:id="47"/>
    <w:p>
      <w:pPr>
        <w:spacing w:after="0"/>
        <w:ind w:left="0"/>
        <w:jc w:val="right"/>
      </w:pPr>
      <w:r>
        <w:rPr>
          <w:rFonts w:ascii="Consolas"/>
          <w:b w:val="false"/>
          <w:i w:val="false"/>
          <w:color w:val="000000"/>
          <w:sz w:val="20"/>
        </w:rPr>
        <w:t>
4-нысан</w:t>
      </w:r>
    </w:p>
    <w:bookmarkEnd w:id="47"/>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_________________ ауданының</w:t>
      </w:r>
      <w:r>
        <w:br/>
      </w:r>
      <w:r>
        <w:rPr>
          <w:rFonts w:ascii="Consolas"/>
          <w:b w:val="false"/>
          <w:i w:val="false"/>
          <w:color w:val="000000"/>
          <w:sz w:val="20"/>
        </w:rPr>
        <w:t>
ауыл шаруашылығы бөлімі</w:t>
      </w:r>
    </w:p>
    <w:bookmarkStart w:name="z215" w:id="48"/>
    <w:p>
      <w:pPr>
        <w:spacing w:after="0"/>
        <w:ind w:left="0"/>
        <w:jc w:val="left"/>
      </w:pPr>
      <w:r>
        <w:rPr>
          <w:rFonts w:ascii="Consolas"/>
          <w:b/>
          <w:i w:val="false"/>
          <w:color w:val="000000"/>
        </w:rPr>
        <w:t xml:space="preserve"> 
Бұқашықтарды бірінші деңгейлі өндірістегі бордақылау алаңдарына өткізуге субсидиялар алуға арналған өтінім</w:t>
      </w:r>
    </w:p>
    <w:bookmarkEnd w:id="48"/>
    <w:p>
      <w:pPr>
        <w:spacing w:after="0"/>
        <w:ind w:left="0"/>
        <w:jc w:val="left"/>
      </w:pPr>
      <w:r>
        <w:rPr>
          <w:rFonts w:ascii="Consolas"/>
          <w:b w:val="false"/>
          <w:i w:val="false"/>
          <w:color w:val="000000"/>
          <w:sz w:val="20"/>
        </w:rPr>
        <w:t>Шаруашылық жүргізуші субъектінің атауы: _____________________________</w:t>
      </w:r>
      <w:r>
        <w:br/>
      </w:r>
      <w:r>
        <w:rPr>
          <w:rFonts w:ascii="Consolas"/>
          <w:b w:val="false"/>
          <w:i w:val="false"/>
          <w:color w:val="000000"/>
          <w:sz w:val="20"/>
        </w:rPr>
        <w:t>
Облыс және аудан: ___________________________________________________</w:t>
      </w:r>
      <w:r>
        <w:br/>
      </w:r>
      <w:r>
        <w:rPr>
          <w:rFonts w:ascii="Consolas"/>
          <w:b w:val="false"/>
          <w:i w:val="false"/>
          <w:color w:val="000000"/>
          <w:sz w:val="20"/>
        </w:rPr>
        <w:t>
Тіркеу нөмірі, тіркелген күні: ______________________________________</w:t>
      </w:r>
    </w:p>
    <w:p>
      <w:pPr>
        <w:spacing w:after="0"/>
        <w:ind w:left="0"/>
        <w:jc w:val="left"/>
      </w:pPr>
      <w:r>
        <w:rPr>
          <w:rFonts w:ascii="Consolas"/>
          <w:b w:val="false"/>
          <w:i w:val="false"/>
          <w:color w:val="000000"/>
          <w:sz w:val="20"/>
        </w:rPr>
        <w:t xml:space="preserve">Бордақылау алаңдарына өткізілген бұқашықтар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2697"/>
        <w:gridCol w:w="2468"/>
        <w:gridCol w:w="2262"/>
        <w:gridCol w:w="2707"/>
        <w:gridCol w:w="2040"/>
      </w:tblGrid>
      <w:tr>
        <w:trPr>
          <w:trHeight w:val="570" w:hRule="atLeast"/>
        </w:trPr>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Сатылған кезіндегі жасы, айы</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Сатылған кезіндегі тірідей салмағы, кг</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Сатылған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Сатып алушы</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Бордақылау алаңының атауы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Есептік нөмірі</w:t>
            </w:r>
          </w:p>
        </w:tc>
      </w:tr>
      <w:tr>
        <w:trPr>
          <w:trHeight w:val="30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Бұқашықтарды бордақылау алаңдарына сатып алу-сату шарты немесе дайындаушы ұйымдар арқылы өткізген кезде – тауар өндіруші, дайындаушы ұйым және бордақылау алаңы арасындағы ірі қара малды сатып алу шарты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Шарт нөмірі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Жасасу күні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Сатып алынған бұқашықтар саны, бас</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Бір бастың құны, теңге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бойынша барлық сомасы, теңге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Бұқашықтарды бордақылау алаңдарына қабылдап алу – беру актісі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 нөмірі және күні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Бұқашықтар саны, бас</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 20__ 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16" w:id="49"/>
    <w:p>
      <w:pPr>
        <w:spacing w:after="0"/>
        <w:ind w:left="0"/>
        <w:jc w:val="right"/>
      </w:pPr>
      <w:r>
        <w:rPr>
          <w:rFonts w:ascii="Consolas"/>
          <w:b w:val="false"/>
          <w:i w:val="false"/>
          <w:color w:val="000000"/>
          <w:sz w:val="20"/>
        </w:rPr>
        <w:t>
5-нысан</w:t>
      </w:r>
    </w:p>
    <w:bookmarkEnd w:id="49"/>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_________________ ауданының</w:t>
      </w:r>
      <w:r>
        <w:br/>
      </w:r>
      <w:r>
        <w:rPr>
          <w:rFonts w:ascii="Consolas"/>
          <w:b w:val="false"/>
          <w:i w:val="false"/>
          <w:color w:val="000000"/>
          <w:sz w:val="20"/>
        </w:rPr>
        <w:t>
ауыл шаруашылығы бөлімі</w:t>
      </w:r>
    </w:p>
    <w:bookmarkStart w:name="z217" w:id="50"/>
    <w:p>
      <w:pPr>
        <w:spacing w:after="0"/>
        <w:ind w:left="0"/>
        <w:jc w:val="left"/>
      </w:pPr>
      <w:r>
        <w:rPr>
          <w:rFonts w:ascii="Consolas"/>
          <w:b/>
          <w:i w:val="false"/>
          <w:color w:val="000000"/>
        </w:rPr>
        <w:t xml:space="preserve"> 
Ірі, шырынды және құрама жемшөптер мен жемшөптік қоспаларды</w:t>
      </w:r>
      <w:r>
        <w:br/>
      </w:r>
      <w:r>
        <w:rPr>
          <w:rFonts w:ascii="Consolas"/>
          <w:b/>
          <w:i w:val="false"/>
          <w:color w:val="000000"/>
        </w:rPr>
        <w:t>
дайындау және сатып алу бойынша шығындарды арзандатуға</w:t>
      </w:r>
      <w:r>
        <w:br/>
      </w:r>
      <w:r>
        <w:rPr>
          <w:rFonts w:ascii="Consolas"/>
          <w:b/>
          <w:i w:val="false"/>
          <w:color w:val="000000"/>
        </w:rPr>
        <w:t>
субсидиялар алуға арналған</w:t>
      </w:r>
      <w:r>
        <w:br/>
      </w:r>
      <w:r>
        <w:rPr>
          <w:rFonts w:ascii="Consolas"/>
          <w:b/>
          <w:i w:val="false"/>
          <w:color w:val="000000"/>
        </w:rPr>
        <w:t>
өтінім</w:t>
      </w:r>
    </w:p>
    <w:bookmarkEnd w:id="50"/>
    <w:p>
      <w:pPr>
        <w:spacing w:after="0"/>
        <w:ind w:left="0"/>
        <w:jc w:val="left"/>
      </w:pPr>
      <w:r>
        <w:rPr>
          <w:rFonts w:ascii="Consolas"/>
          <w:b w:val="false"/>
          <w:i w:val="false"/>
          <w:color w:val="000000"/>
          <w:sz w:val="20"/>
        </w:rPr>
        <w:t>1. Тауар өндіруші: __________________________________________________</w:t>
      </w:r>
      <w:r>
        <w:br/>
      </w:r>
      <w:r>
        <w:rPr>
          <w:rFonts w:ascii="Consolas"/>
          <w:b w:val="false"/>
          <w:i w:val="false"/>
          <w:color w:val="000000"/>
          <w:sz w:val="20"/>
        </w:rPr>
        <w:t>
                            (тауар өндірушінің Т.А.Ә./атауы)</w:t>
      </w:r>
      <w:r>
        <w:br/>
      </w:r>
      <w:r>
        <w:rPr>
          <w:rFonts w:ascii="Consolas"/>
          <w:b w:val="false"/>
          <w:i w:val="false"/>
          <w:color w:val="000000"/>
          <w:sz w:val="20"/>
        </w:rPr>
        <w:t>
2. БСН/ЖСН __________________________________________________________</w:t>
      </w:r>
      <w:r>
        <w:br/>
      </w:r>
      <w:r>
        <w:rPr>
          <w:rFonts w:ascii="Consolas"/>
          <w:b w:val="false"/>
          <w:i w:val="false"/>
          <w:color w:val="000000"/>
          <w:sz w:val="20"/>
        </w:rPr>
        <w:t>
                              (жеке/заңды тұлға үшін)</w:t>
      </w:r>
      <w:r>
        <w:br/>
      </w:r>
      <w:r>
        <w:rPr>
          <w:rFonts w:ascii="Consolas"/>
          <w:b w:val="false"/>
          <w:i w:val="false"/>
          <w:color w:val="000000"/>
          <w:sz w:val="20"/>
        </w:rPr>
        <w:t>
3. Тауар өндірушінің мекенжайы:______________________________________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(өңірдің, елді мекеннің атауы)</w:t>
      </w:r>
      <w:r>
        <w:br/>
      </w:r>
      <w:r>
        <w:rPr>
          <w:rFonts w:ascii="Consolas"/>
          <w:b w:val="false"/>
          <w:i w:val="false"/>
          <w:color w:val="000000"/>
          <w:sz w:val="20"/>
        </w:rPr>
        <w:t>
4. Шаруашылықтың есептік нөмірі _____________________________________</w:t>
      </w:r>
      <w:r>
        <w:br/>
      </w:r>
      <w:r>
        <w:rPr>
          <w:rFonts w:ascii="Consolas"/>
          <w:b w:val="false"/>
          <w:i w:val="false"/>
          <w:color w:val="000000"/>
          <w:sz w:val="20"/>
        </w:rPr>
        <w:t>
5. Аналық мал басының болуы _____________________________________ бас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4926"/>
        <w:gridCol w:w="4421"/>
        <w:gridCol w:w="3868"/>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Жер учаскелерін жемшөп дақылдарына және/(немесе) шабындық (орылатын) алқаптарына (егіндік жер, шабындық, түпкілікті жақсартылған жайылымдар) бөлу туралы акті және/немесе ірі, шырынды, құрама жемшөптерді және жемшөптік қоспаларды (сүрлем/пішендеме/пішен) және жемшөптік қоспалар (премикстер) сатып алуға арналған шарт</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Акт/шарт нөмірі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 берілген күн/шарт жасасу күні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Алаң, га/көлемі, тонна</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Ірі, шырынды, құрама жемшөптерді дайындауға арналған шығындардың анықтама-есебі</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Жасау күні </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Жемшөп түрі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Шығындар атауы</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Барлық құны, теңге</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 20__ 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18" w:id="51"/>
    <w:p>
      <w:pPr>
        <w:spacing w:after="0"/>
        <w:ind w:left="0"/>
        <w:jc w:val="right"/>
      </w:pPr>
      <w:r>
        <w:rPr>
          <w:rFonts w:ascii="Consolas"/>
          <w:b w:val="false"/>
          <w:i w:val="false"/>
          <w:color w:val="000000"/>
          <w:sz w:val="20"/>
        </w:rPr>
        <w:t>
6-нысан</w:t>
      </w:r>
    </w:p>
    <w:bookmarkEnd w:id="51"/>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_________________ ауданының</w:t>
      </w:r>
      <w:r>
        <w:br/>
      </w:r>
      <w:r>
        <w:rPr>
          <w:rFonts w:ascii="Consolas"/>
          <w:b w:val="false"/>
          <w:i w:val="false"/>
          <w:color w:val="000000"/>
          <w:sz w:val="20"/>
        </w:rPr>
        <w:t>
ауыл шаруашылығы бөлімі</w:t>
      </w:r>
    </w:p>
    <w:bookmarkStart w:name="z219" w:id="52"/>
    <w:p>
      <w:pPr>
        <w:spacing w:after="0"/>
        <w:ind w:left="0"/>
        <w:jc w:val="left"/>
      </w:pPr>
      <w:r>
        <w:rPr>
          <w:rFonts w:ascii="Consolas"/>
          <w:b/>
          <w:i w:val="false"/>
          <w:color w:val="000000"/>
        </w:rPr>
        <w:t xml:space="preserve"> 
Сиыр етi, жылқы етi, қой етi (қозы еті), түйе еті, шошқа етi, құс етi және күрке тауық етi, жұмыртқалағыш кроссты тауық жұмыртқасы (бұдан әрi – тағамдық жұмыртқа), сүт, қымыз, шұбат, биязы жүнді қойлардың жүнi (бұдан әрi – биязы жүн) өндiрісінің құнын арзандатуға субсидиялар алуға арналған өтінім</w:t>
      </w:r>
    </w:p>
    <w:bookmarkEnd w:id="52"/>
    <w:p>
      <w:pPr>
        <w:spacing w:after="0"/>
        <w:ind w:left="0"/>
        <w:jc w:val="left"/>
      </w:pPr>
      <w:r>
        <w:rPr>
          <w:rFonts w:ascii="Consolas"/>
          <w:b w:val="false"/>
          <w:i w:val="false"/>
          <w:color w:val="000000"/>
          <w:sz w:val="20"/>
        </w:rPr>
        <w:t>      1. Тауар өндіруші: ____________________________________________</w:t>
      </w:r>
      <w:r>
        <w:br/>
      </w:r>
      <w:r>
        <w:rPr>
          <w:rFonts w:ascii="Consolas"/>
          <w:b w:val="false"/>
          <w:i w:val="false"/>
          <w:color w:val="000000"/>
          <w:sz w:val="20"/>
        </w:rPr>
        <w:t>
                      (жеке тұлғаның Т.А.Ә./заңды тұлғаның атауы)</w:t>
      </w:r>
      <w:r>
        <w:br/>
      </w:r>
      <w:r>
        <w:rPr>
          <w:rFonts w:ascii="Consolas"/>
          <w:b w:val="false"/>
          <w:i w:val="false"/>
          <w:color w:val="000000"/>
          <w:sz w:val="20"/>
        </w:rPr>
        <w:t>
      2. Жеке сәйкестендіру нөмірі/бизнес сәйкестендіру нөмірі</w:t>
      </w:r>
      <w:r>
        <w:br/>
      </w:r>
      <w:r>
        <w:rPr>
          <w:rFonts w:ascii="Consolas"/>
          <w:b w:val="false"/>
          <w:i w:val="false"/>
          <w:color w:val="000000"/>
          <w:sz w:val="20"/>
        </w:rPr>
        <w:t>
      (жеке/заңды тұлға үшін) _______________________________________</w:t>
      </w:r>
      <w:r>
        <w:br/>
      </w:r>
      <w:r>
        <w:rPr>
          <w:rFonts w:ascii="Consolas"/>
          <w:b w:val="false"/>
          <w:i w:val="false"/>
          <w:color w:val="000000"/>
          <w:sz w:val="20"/>
        </w:rPr>
        <w:t>
      3. Тауар өндірушінің мекенжайы: _______________________________</w:t>
      </w:r>
      <w:r>
        <w:br/>
      </w:r>
      <w:r>
        <w:rPr>
          <w:rFonts w:ascii="Consolas"/>
          <w:b w:val="false"/>
          <w:i w:val="false"/>
          <w:color w:val="000000"/>
          <w:sz w:val="20"/>
        </w:rPr>
        <w:t>
      4. Шаруашылықтың есептік нөмірі (бар болса): __________________</w:t>
      </w:r>
      <w:r>
        <w:br/>
      </w:r>
      <w:r>
        <w:rPr>
          <w:rFonts w:ascii="Consolas"/>
          <w:b w:val="false"/>
          <w:i w:val="false"/>
          <w:color w:val="000000"/>
          <w:sz w:val="20"/>
        </w:rPr>
        <w:t xml:space="preserve">
      5. Өткізілген көлемі (қажеттісін толтыру):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1750"/>
        <w:gridCol w:w="1750"/>
        <w:gridCol w:w="875"/>
        <w:gridCol w:w="2041"/>
        <w:gridCol w:w="1750"/>
        <w:gridCol w:w="1604"/>
        <w:gridCol w:w="1751"/>
      </w:tblGrid>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Өнімнің түрі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Мал сою/өңдеу бойынша кәсіпорынның есептік нөмірі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Өнімді сатып алушы, бизнес сәйкестендіру нөмірі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Деңгейі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Өлшем бірлігі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Өндірілген және өткізілген өнім көлемі, бірлік</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бірлік үшін субсидиялау нормативі, теңге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Субсидиялардың жиыны, мың теңге</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Сиыр 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Қой еті (қозы 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Жылқы 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Түйе 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Шошқа 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Құс еті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Күрке тауық еті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Тағамдық жұмыртқа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дана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Қымыз</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Шұбат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Биязы жүн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килограмм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7324"/>
        <w:gridCol w:w="3964"/>
        <w:gridCol w:w="2022"/>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Өнімнің өткізілгенін растайтын құжаттар (өнімді меншікті өңдеу кәсіпорындарына немесе цехтарына берген жағдайда ұсынылмайды)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 (лер) (бар болса)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Құжат (тарда) көрсетілген күн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Өткізілген өнім көлемі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Тауар өндірушіге тиесілі емес кәсіпорынның қызметін пайдаланған кезде малды сою және бастапқы өңдеу бойынша көрсетілген қызметтерді растайтын құжаттар (шарт, шот-фактура, төлем құжаттары)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 (лер) (бар болса)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Құжат (тарда) көрсетілген күн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Өткізілген және төленген өнім көлемі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Заңды тұлға мал бордақылау қызметтерін сатып алуды жүзеге асырған тауар өндірушілердің немесе бордақылау алаңдарының өлшемдер мен талаптарға сәйкестігін растайтын құжаттар (тиісті субсидиялау бағыты бойынша алғаш рет өтінім берген кезде немесе өндіріс деңгейі өзгерген кезде ұсынылады)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 (лер) (бар болса)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Құжат (тарда) көрсетілген күн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Сәйкес келеді немесе сәйкес келмейді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 бордақылау жөніндегі көрсетілетін қызметтерді сатып алуға арналған шарт және мал бордақылау жөніндегі көрсетілетін қызметтер құнын толық төлегенін растайтын құжаттар (мал бордақылау жөніндегі көрсетілетін қызметтерді сатып алған кезде толтырылады)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 (лер) (бар болса)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Құжат (тарда) көрсетілген күн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Өнімді өткізуге тауарлы-көліктік жүкқұжаттардың тізілімі (өнімді жеке өңдеуші кәсіпорындарына немесе цехтеріне өткізген жағдайда)</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Тауарлы-көліктік жүкқұжаттың нөмірі және күні (әрбір жүкқұжат бойынша көрсетіледі)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Өткізілген өнім көлемі, килограмм (әрбір жүкқұжат бойынша көрсетіледі)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Кассалық чектердің тізілімі (өнімді өздері өткізген жағдайда толтырылады)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Кассалық чектің нөмірі және күні (әрбір чек бойынша көрсетіледі)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Өткізілген өнім көлемі, килограмм (әрбір чек бойынша көрсетіледі)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Жануарларды сою актісі</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Акт (тар) нөмірі және күні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Сойылған мал басы саны, бас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Барлық тірідей салмағы, килограмм</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Барлық сойыс салмағы, килограмм</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 бастың орташа сойыс салмағы, килограмм</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жүргізу кітабынан немесе «Мал шаруашылығының жай-күйінің есебі» 24-ауыл шаруашылығы нысаны есебінен үзінді-көшірме</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 және кезеңі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Нөмірі (бар болса)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Өндірілген өнім көлемі, килограмм</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Статистика органдарының есепті қабылдау күні және тіркеу нөмірі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___________ _________________________________________</w:t>
      </w:r>
      <w:r>
        <w:br/>
      </w:r>
      <w:r>
        <w:rPr>
          <w:rFonts w:ascii="Consolas"/>
          <w:b w:val="false"/>
          <w:i w:val="false"/>
          <w:color w:val="000000"/>
          <w:sz w:val="20"/>
        </w:rPr>
        <w:t>
                   (қолы)                   (Т.А.Ә., мөрі)</w:t>
      </w:r>
      <w:r>
        <w:br/>
      </w:r>
      <w:r>
        <w:rPr>
          <w:rFonts w:ascii="Consolas"/>
          <w:b w:val="false"/>
          <w:i w:val="false"/>
          <w:color w:val="000000"/>
          <w:sz w:val="20"/>
        </w:rPr>
        <w:t>
«____» _______ 20__жыл</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 (бар болса)</w:t>
      </w:r>
    </w:p>
    <w:p>
      <w:pPr>
        <w:spacing w:after="0"/>
        <w:ind w:left="0"/>
        <w:jc w:val="left"/>
      </w:pPr>
      <w:r>
        <w:rPr>
          <w:rFonts w:ascii="Consolas"/>
          <w:b w:val="false"/>
          <w:i w:val="false"/>
          <w:color w:val="000000"/>
          <w:sz w:val="20"/>
        </w:rPr>
        <w:t>Құс фабрикалары өтінім берген жағдайда келісіледі</w:t>
      </w:r>
      <w:r>
        <w:br/>
      </w:r>
      <w:r>
        <w:rPr>
          <w:rFonts w:ascii="Consolas"/>
          <w:b w:val="false"/>
          <w:i w:val="false"/>
          <w:color w:val="000000"/>
          <w:sz w:val="20"/>
        </w:rPr>
        <w:t>
«Келісілді»</w:t>
      </w:r>
      <w:r>
        <w:br/>
      </w:r>
      <w:r>
        <w:rPr>
          <w:rFonts w:ascii="Consolas"/>
          <w:b w:val="false"/>
          <w:i w:val="false"/>
          <w:color w:val="000000"/>
          <w:sz w:val="20"/>
        </w:rPr>
        <w:t>
«Қазақстан құс өсірушілер одағы» ЗЖТБ</w:t>
      </w:r>
      <w:r>
        <w:br/>
      </w:r>
      <w:r>
        <w:rPr>
          <w:rFonts w:ascii="Consolas"/>
          <w:b w:val="false"/>
          <w:i w:val="false"/>
          <w:color w:val="000000"/>
          <w:sz w:val="20"/>
        </w:rPr>
        <w:t xml:space="preserve">
_«____ » _______ 20__ жыл </w:t>
      </w:r>
      <w:r>
        <w:br/>
      </w:r>
      <w:r>
        <w:rPr>
          <w:rFonts w:ascii="Consolas"/>
          <w:b w:val="false"/>
          <w:i w:val="false"/>
          <w:color w:val="000000"/>
          <w:sz w:val="20"/>
        </w:rPr>
        <w:t>
_____________ _______________________________________________________</w:t>
      </w:r>
      <w:r>
        <w:br/>
      </w:r>
      <w:r>
        <w:rPr>
          <w:rFonts w:ascii="Consolas"/>
          <w:b w:val="false"/>
          <w:i w:val="false"/>
          <w:color w:val="000000"/>
          <w:sz w:val="20"/>
        </w:rPr>
        <w:t xml:space="preserve">
     (қолы)                        (Т.А.Ә., мөрі) </w:t>
      </w:r>
    </w:p>
    <w:bookmarkStart w:name="z220" w:id="53"/>
    <w:p>
      <w:pPr>
        <w:spacing w:after="0"/>
        <w:ind w:left="0"/>
        <w:jc w:val="right"/>
      </w:pPr>
      <w:r>
        <w:rPr>
          <w:rFonts w:ascii="Consolas"/>
          <w:b w:val="false"/>
          <w:i w:val="false"/>
          <w:color w:val="000000"/>
          <w:sz w:val="20"/>
        </w:rPr>
        <w:t>
7-нысан</w:t>
      </w:r>
    </w:p>
    <w:bookmarkEnd w:id="53"/>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xml:space="preserve">
_________________ ауданының </w:t>
      </w:r>
      <w:r>
        <w:br/>
      </w:r>
      <w:r>
        <w:rPr>
          <w:rFonts w:ascii="Consolas"/>
          <w:b w:val="false"/>
          <w:i w:val="false"/>
          <w:color w:val="000000"/>
          <w:sz w:val="20"/>
        </w:rPr>
        <w:t>
____________________ бөлімі</w:t>
      </w:r>
    </w:p>
    <w:bookmarkStart w:name="z221" w:id="54"/>
    <w:p>
      <w:pPr>
        <w:spacing w:after="0"/>
        <w:ind w:left="0"/>
        <w:jc w:val="left"/>
      </w:pPr>
      <w:r>
        <w:rPr>
          <w:rFonts w:ascii="Consolas"/>
          <w:b/>
          <w:i w:val="false"/>
          <w:color w:val="000000"/>
        </w:rPr>
        <w:t xml:space="preserve"> 
Тұқымдық түрлендірумен қамтылған ірі қара малдың аналық мал басымен селекциялық және асыл тұқымдық жұмыс жүргізуге субсидиялар алуға арналған өтінім</w:t>
      </w:r>
    </w:p>
    <w:bookmarkEnd w:id="54"/>
    <w:p>
      <w:pPr>
        <w:spacing w:after="0"/>
        <w:ind w:left="0"/>
        <w:jc w:val="left"/>
      </w:pPr>
      <w:r>
        <w:rPr>
          <w:rFonts w:ascii="Consolas"/>
          <w:b w:val="false"/>
          <w:i w:val="false"/>
          <w:color w:val="000000"/>
          <w:sz w:val="20"/>
        </w:rPr>
        <w:t>Шаруашылық жүргізуші субъектінің атауы: _____________________________</w:t>
      </w:r>
      <w:r>
        <w:br/>
      </w:r>
      <w:r>
        <w:rPr>
          <w:rFonts w:ascii="Consolas"/>
          <w:b w:val="false"/>
          <w:i w:val="false"/>
          <w:color w:val="000000"/>
          <w:sz w:val="20"/>
        </w:rPr>
        <w:t>
Облысы және ауданы:              ____________________________________</w:t>
      </w:r>
      <w:r>
        <w:br/>
      </w:r>
      <w:r>
        <w:rPr>
          <w:rFonts w:ascii="Consolas"/>
          <w:b w:val="false"/>
          <w:i w:val="false"/>
          <w:color w:val="000000"/>
          <w:sz w:val="20"/>
        </w:rPr>
        <w:t>
Тіркеу нөмірі, тіркелген күні: ______________________________________</w:t>
      </w:r>
    </w:p>
    <w:p>
      <w:pPr>
        <w:spacing w:after="0"/>
        <w:ind w:left="0"/>
        <w:jc w:val="left"/>
      </w:pPr>
      <w:r>
        <w:rPr>
          <w:rFonts w:ascii="Consolas"/>
          <w:b w:val="false"/>
          <w:i w:val="false"/>
          <w:color w:val="000000"/>
          <w:sz w:val="20"/>
        </w:rPr>
        <w:t>Тұқымдық түрлендіруді жүргізу бойынша статистика:</w:t>
      </w:r>
    </w:p>
    <w:p>
      <w:pPr>
        <w:spacing w:after="0"/>
        <w:ind w:left="0"/>
        <w:jc w:val="left"/>
      </w:pPr>
      <w:r>
        <w:rPr>
          <w:rFonts w:ascii="Consolas"/>
          <w:b w:val="false"/>
          <w:i w:val="false"/>
          <w:color w:val="000000"/>
          <w:sz w:val="20"/>
        </w:rPr>
        <w:t>Аналық мал басы (18 айдан бастап), бас: _____________</w:t>
      </w:r>
      <w:r>
        <w:br/>
      </w:r>
      <w:r>
        <w:rPr>
          <w:rFonts w:ascii="Consolas"/>
          <w:b w:val="false"/>
          <w:i w:val="false"/>
          <w:color w:val="000000"/>
          <w:sz w:val="20"/>
        </w:rPr>
        <w:t>
Етті бағыттағы асыл тұқымды бұқалар, бас: ___________</w:t>
      </w:r>
      <w:r>
        <w:br/>
      </w:r>
      <w:r>
        <w:rPr>
          <w:rFonts w:ascii="Consolas"/>
          <w:b w:val="false"/>
          <w:i w:val="false"/>
          <w:color w:val="000000"/>
          <w:sz w:val="20"/>
        </w:rPr>
        <w:t>
Тұқымдық бұқаға жүктеме, бас: _______________________</w:t>
      </w:r>
    </w:p>
    <w:p>
      <w:pPr>
        <w:spacing w:after="0"/>
        <w:ind w:left="0"/>
        <w:jc w:val="left"/>
      </w:pPr>
      <w:r>
        <w:rPr>
          <w:rFonts w:ascii="Consolas"/>
          <w:b w:val="false"/>
          <w:i w:val="false"/>
          <w:color w:val="000000"/>
          <w:sz w:val="20"/>
        </w:rPr>
        <w:t>Шаруашылықта пайдаланылатып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599"/>
        <w:gridCol w:w="1599"/>
        <w:gridCol w:w="2632"/>
        <w:gridCol w:w="1412"/>
        <w:gridCol w:w="1596"/>
        <w:gridCol w:w="1758"/>
        <w:gridCol w:w="2012"/>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бұқа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бұқаны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Сатып алу туралы мәліметтер</w:t>
            </w:r>
          </w:p>
        </w:tc>
      </w:tr>
      <w:tr>
        <w:trPr>
          <w:trHeight w:val="30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палатадағы тіркеу нөмірі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басталуы, күні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кезеңі, маусым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түскен күні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сатушының атауы</w:t>
            </w:r>
          </w:p>
        </w:tc>
      </w:tr>
      <w:tr>
        <w:trPr>
          <w:trHeight w:val="30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Тұқымдық түрлендіруде қатысатын аналық мал басы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2"/>
        <w:gridCol w:w="4394"/>
        <w:gridCol w:w="4804"/>
      </w:tblGrid>
      <w:tr>
        <w:trPr>
          <w:trHeight w:val="810"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Шаруашылықта тіркелген күні</w:t>
            </w:r>
          </w:p>
        </w:tc>
      </w:tr>
      <w:tr>
        <w:trPr>
          <w:trHeight w:val="25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1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p>
    <w:p>
      <w:pPr>
        <w:spacing w:after="0"/>
        <w:ind w:left="0"/>
        <w:jc w:val="left"/>
      </w:pPr>
      <w:r>
        <w:rPr>
          <w:rFonts w:ascii="Consolas"/>
          <w:b w:val="false"/>
          <w:i w:val="false"/>
          <w:color w:val="000000"/>
          <w:sz w:val="20"/>
        </w:rPr>
        <w:t xml:space="preserve">«_____» ______________ 20__жыл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____________________ облысы ______________________ ауданы</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22" w:id="55"/>
    <w:p>
      <w:pPr>
        <w:spacing w:after="0"/>
        <w:ind w:left="0"/>
        <w:jc w:val="right"/>
      </w:pPr>
      <w:r>
        <w:rPr>
          <w:rFonts w:ascii="Consolas"/>
          <w:b w:val="false"/>
          <w:i w:val="false"/>
          <w:color w:val="000000"/>
          <w:sz w:val="20"/>
        </w:rPr>
        <w:t>
8-нысан</w:t>
      </w:r>
    </w:p>
    <w:bookmarkEnd w:id="55"/>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_________________ ауданының</w:t>
      </w:r>
      <w:r>
        <w:br/>
      </w:r>
      <w:r>
        <w:rPr>
          <w:rFonts w:ascii="Consolas"/>
          <w:b w:val="false"/>
          <w:i w:val="false"/>
          <w:color w:val="000000"/>
          <w:sz w:val="20"/>
        </w:rPr>
        <w:t>
____________________ бөлімі</w:t>
      </w:r>
    </w:p>
    <w:bookmarkStart w:name="z223" w:id="56"/>
    <w:p>
      <w:pPr>
        <w:spacing w:after="0"/>
        <w:ind w:left="0"/>
        <w:jc w:val="left"/>
      </w:pPr>
      <w:r>
        <w:rPr>
          <w:rFonts w:ascii="Consolas"/>
          <w:b/>
          <w:i w:val="false"/>
          <w:color w:val="000000"/>
        </w:rPr>
        <w:t xml:space="preserve"> 
Ірі қара малдың аналық мал басымен селекциялық және асыл тұқымдық жұмыс жүргізуге (өнімділіктің етті және сүтті бағыттарында ірі қара малды өсіруімен айналысатын тауар өндірушілер үшін) субсидиялар алуға арналған өтінім</w:t>
      </w:r>
    </w:p>
    <w:bookmarkEnd w:id="56"/>
    <w:p>
      <w:pPr>
        <w:spacing w:after="0"/>
        <w:ind w:left="0"/>
        <w:jc w:val="left"/>
      </w:pPr>
      <w:r>
        <w:rPr>
          <w:rFonts w:ascii="Consolas"/>
          <w:b w:val="false"/>
          <w:i w:val="false"/>
          <w:color w:val="000000"/>
          <w:sz w:val="20"/>
        </w:rPr>
        <w:t>Шаруашылық жүргізуші субъектінің атауы: _____________________________</w:t>
      </w:r>
      <w:r>
        <w:br/>
      </w:r>
      <w:r>
        <w:rPr>
          <w:rFonts w:ascii="Consolas"/>
          <w:b w:val="false"/>
          <w:i w:val="false"/>
          <w:color w:val="000000"/>
          <w:sz w:val="20"/>
        </w:rPr>
        <w:t>
Облысы және ауданы:              ____________________________________</w:t>
      </w:r>
      <w:r>
        <w:br/>
      </w:r>
      <w:r>
        <w:rPr>
          <w:rFonts w:ascii="Consolas"/>
          <w:b w:val="false"/>
          <w:i w:val="false"/>
          <w:color w:val="000000"/>
          <w:sz w:val="20"/>
        </w:rPr>
        <w:t>
Тіркеу нөмірі, тіркелген күні: ______________________________________</w:t>
      </w:r>
    </w:p>
    <w:p>
      <w:pPr>
        <w:spacing w:after="0"/>
        <w:ind w:left="0"/>
        <w:jc w:val="left"/>
      </w:pPr>
      <w:r>
        <w:rPr>
          <w:rFonts w:ascii="Consolas"/>
          <w:b w:val="false"/>
          <w:i w:val="false"/>
          <w:color w:val="000000"/>
          <w:sz w:val="20"/>
        </w:rPr>
        <w:t>Аналық мал басы бойынша статистика</w:t>
      </w:r>
      <w:r>
        <w:br/>
      </w:r>
      <w:r>
        <w:rPr>
          <w:rFonts w:ascii="Consolas"/>
          <w:b w:val="false"/>
          <w:i w:val="false"/>
          <w:color w:val="000000"/>
          <w:sz w:val="20"/>
        </w:rPr>
        <w:t>
Аналық мал басы (15 айдан үлкен сиырлар, қашарлар және құнажындар),</w:t>
      </w:r>
      <w:r>
        <w:br/>
      </w:r>
      <w:r>
        <w:rPr>
          <w:rFonts w:ascii="Consolas"/>
          <w:b w:val="false"/>
          <w:i w:val="false"/>
          <w:color w:val="000000"/>
          <w:sz w:val="20"/>
        </w:rPr>
        <w:t>
бас: __________</w:t>
      </w:r>
    </w:p>
    <w:p>
      <w:pPr>
        <w:spacing w:after="0"/>
        <w:ind w:left="0"/>
        <w:jc w:val="left"/>
      </w:pPr>
      <w:r>
        <w:rPr>
          <w:rFonts w:ascii="Consolas"/>
          <w:b w:val="false"/>
          <w:i w:val="false"/>
          <w:color w:val="000000"/>
          <w:sz w:val="20"/>
        </w:rPr>
        <w:t>Асыл тұқымды аналық мал басы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428"/>
        <w:gridCol w:w="1428"/>
        <w:gridCol w:w="1429"/>
        <w:gridCol w:w="1876"/>
        <w:gridCol w:w="1877"/>
        <w:gridCol w:w="1425"/>
        <w:gridCol w:w="1660"/>
        <w:gridCol w:w="1661"/>
      </w:tblGrid>
      <w:tr>
        <w:trPr>
          <w:trHeight w:val="4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Мал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Соңғы ұрықтандыру туралы мәліметтер</w:t>
            </w:r>
          </w:p>
        </w:tc>
      </w:tr>
      <w:tr>
        <w:trPr>
          <w:trHeight w:val="70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лақап аты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палатадағы тіркеу нөмірі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табынның атауы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ұрықтандыру әдісі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бұқа</w:t>
            </w:r>
          </w:p>
        </w:tc>
      </w:tr>
      <w:tr>
        <w:trPr>
          <w:trHeight w:val="30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ұрықтандыру әдісі (1 – қолдан ұрықтандыру, 2 – қолдан шағылыстыру),</w:t>
      </w:r>
      <w:r>
        <w:br/>
      </w:r>
      <w:r>
        <w:rPr>
          <w:rFonts w:ascii="Consolas"/>
          <w:b w:val="false"/>
          <w:i w:val="false"/>
          <w:color w:val="000000"/>
          <w:sz w:val="20"/>
        </w:rPr>
        <w:t>
еркін шағылыстыру кезінде толтырылмайды</w:t>
      </w:r>
    </w:p>
    <w:p>
      <w:pPr>
        <w:spacing w:after="0"/>
        <w:ind w:left="0"/>
        <w:jc w:val="left"/>
      </w:pPr>
      <w:r>
        <w:rPr>
          <w:rFonts w:ascii="Consolas"/>
          <w:b w:val="false"/>
          <w:i w:val="false"/>
          <w:color w:val="000000"/>
          <w:sz w:val="20"/>
        </w:rPr>
        <w:t>Еркін шағылыстыруда пайдаланылатын тұқымдық бұқалар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303"/>
        <w:gridCol w:w="1841"/>
        <w:gridCol w:w="1841"/>
        <w:gridCol w:w="1633"/>
        <w:gridCol w:w="2490"/>
        <w:gridCol w:w="2259"/>
      </w:tblGrid>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бұқалар туралы мәліметтер</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түгендеу нөмірі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лақап аты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палатадағы тіркеу нөмірі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табынның атауы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5059"/>
        <w:gridCol w:w="4947"/>
        <w:gridCol w:w="3259"/>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Р/с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Деректер көзі</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Қажетті мәліметтер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Деректер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Ғылыми-консалтингтік сүйемелдеу туралы шарт</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Жасасу күні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 20__ 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24" w:id="57"/>
    <w:p>
      <w:pPr>
        <w:spacing w:after="0"/>
        <w:ind w:left="0"/>
        <w:jc w:val="right"/>
      </w:pPr>
      <w:r>
        <w:rPr>
          <w:rFonts w:ascii="Consolas"/>
          <w:b w:val="false"/>
          <w:i w:val="false"/>
          <w:color w:val="000000"/>
          <w:sz w:val="20"/>
        </w:rPr>
        <w:t>
9-нысан</w:t>
      </w:r>
    </w:p>
    <w:bookmarkEnd w:id="57"/>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xml:space="preserve">
_________________ ауданының </w:t>
      </w:r>
      <w:r>
        <w:br/>
      </w:r>
      <w:r>
        <w:rPr>
          <w:rFonts w:ascii="Consolas"/>
          <w:b w:val="false"/>
          <w:i w:val="false"/>
          <w:color w:val="000000"/>
          <w:sz w:val="20"/>
        </w:rPr>
        <w:t>
____________________ бөлімі</w:t>
      </w:r>
    </w:p>
    <w:bookmarkStart w:name="z225" w:id="58"/>
    <w:p>
      <w:pPr>
        <w:spacing w:after="0"/>
        <w:ind w:left="0"/>
        <w:jc w:val="left"/>
      </w:pPr>
      <w:r>
        <w:rPr>
          <w:rFonts w:ascii="Consolas"/>
          <w:b/>
          <w:i w:val="false"/>
          <w:color w:val="000000"/>
        </w:rPr>
        <w:t xml:space="preserve"> 
Тұқымдық түрлендірумен қамтылған қойдың аналық мал басымен селекциялық және асыл тұқымдық жұмыстар жүргізуге субсидиялар алуға арналған өтінім</w:t>
      </w:r>
    </w:p>
    <w:bookmarkEnd w:id="58"/>
    <w:p>
      <w:pPr>
        <w:spacing w:after="0"/>
        <w:ind w:left="0"/>
        <w:jc w:val="left"/>
      </w:pPr>
      <w:r>
        <w:rPr>
          <w:rFonts w:ascii="Consolas"/>
          <w:b w:val="false"/>
          <w:i w:val="false"/>
          <w:color w:val="000000"/>
          <w:sz w:val="20"/>
        </w:rPr>
        <w:t>Шаруашылық жүргізуші субъектінің атауы: _____________________________</w:t>
      </w:r>
      <w:r>
        <w:br/>
      </w:r>
      <w:r>
        <w:rPr>
          <w:rFonts w:ascii="Consolas"/>
          <w:b w:val="false"/>
          <w:i w:val="false"/>
          <w:color w:val="000000"/>
          <w:sz w:val="20"/>
        </w:rPr>
        <w:t>
Облысы және ауданы:              ____________________________________</w:t>
      </w:r>
      <w:r>
        <w:br/>
      </w:r>
      <w:r>
        <w:rPr>
          <w:rFonts w:ascii="Consolas"/>
          <w:b w:val="false"/>
          <w:i w:val="false"/>
          <w:color w:val="000000"/>
          <w:sz w:val="20"/>
        </w:rPr>
        <w:t>
Тіркеу нөмірі, тіркелген күні: ______________________________________</w:t>
      </w:r>
    </w:p>
    <w:p>
      <w:pPr>
        <w:spacing w:after="0"/>
        <w:ind w:left="0"/>
        <w:jc w:val="left"/>
      </w:pPr>
      <w:r>
        <w:rPr>
          <w:rFonts w:ascii="Consolas"/>
          <w:b w:val="false"/>
          <w:i w:val="false"/>
          <w:color w:val="000000"/>
          <w:sz w:val="20"/>
        </w:rPr>
        <w:t>Тұқымдық түрлендіруді жүргізу бойынша статистика</w:t>
      </w:r>
    </w:p>
    <w:p>
      <w:pPr>
        <w:spacing w:after="0"/>
        <w:ind w:left="0"/>
        <w:jc w:val="left"/>
      </w:pPr>
      <w:r>
        <w:rPr>
          <w:rFonts w:ascii="Consolas"/>
          <w:b w:val="false"/>
          <w:i w:val="false"/>
          <w:color w:val="000000"/>
          <w:sz w:val="20"/>
        </w:rPr>
        <w:t>Аналық мал басы (12 айынан бастап), бас: ____________________________</w:t>
      </w:r>
      <w:r>
        <w:br/>
      </w:r>
      <w:r>
        <w:rPr>
          <w:rFonts w:ascii="Consolas"/>
          <w:b w:val="false"/>
          <w:i w:val="false"/>
          <w:color w:val="000000"/>
          <w:sz w:val="20"/>
        </w:rPr>
        <w:t>
Асыл тұқымды тұқымдық қошқарлар, бас: _______________________________</w:t>
      </w:r>
      <w:r>
        <w:br/>
      </w:r>
      <w:r>
        <w:rPr>
          <w:rFonts w:ascii="Consolas"/>
          <w:b w:val="false"/>
          <w:i w:val="false"/>
          <w:color w:val="000000"/>
          <w:sz w:val="20"/>
        </w:rPr>
        <w:t>
Тұқымдық қошқарларға жүктеме, бас: __________________________________</w:t>
      </w:r>
    </w:p>
    <w:p>
      <w:pPr>
        <w:spacing w:after="0"/>
        <w:ind w:left="0"/>
        <w:jc w:val="left"/>
      </w:pPr>
      <w:r>
        <w:rPr>
          <w:rFonts w:ascii="Consolas"/>
          <w:b w:val="false"/>
          <w:i w:val="false"/>
          <w:color w:val="000000"/>
          <w:sz w:val="20"/>
        </w:rPr>
        <w:t>Шаруашылықтарда пайдаланылатын тұқымдық қошқарлар: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2363"/>
        <w:gridCol w:w="2105"/>
        <w:gridCol w:w="1868"/>
        <w:gridCol w:w="2314"/>
        <w:gridCol w:w="2056"/>
        <w:gridCol w:w="1870"/>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қошқар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Тұқымдық қошқарды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Сатып алу туралы мәліметтер</w:t>
            </w:r>
          </w:p>
        </w:tc>
      </w:tr>
      <w:tr>
        <w:trPr>
          <w:trHeight w:val="30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басталуы, күні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кезеңі, маусымы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түскен күні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сатушының атауы</w:t>
            </w:r>
          </w:p>
        </w:tc>
      </w:tr>
      <w:tr>
        <w:trPr>
          <w:trHeight w:val="30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Тұқымдық түрлендіруге қатысатын қойлардың аналық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800"/>
        <w:gridCol w:w="2800"/>
        <w:gridCol w:w="2800"/>
        <w:gridCol w:w="2800"/>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кесте тек малдарды бірдейлендіру нөмірлері жөніндегі ақпаратты</w:t>
      </w:r>
      <w:r>
        <w:br/>
      </w:r>
      <w:r>
        <w:rPr>
          <w:rFonts w:ascii="Consolas"/>
          <w:b w:val="false"/>
          <w:i w:val="false"/>
          <w:color w:val="000000"/>
          <w:sz w:val="20"/>
        </w:rPr>
        <w:t>
қамтиды, кестеде келтірілген қойлар тұқымдық түрлендіруге өтінімді</w:t>
      </w:r>
      <w:r>
        <w:br/>
      </w:r>
      <w:r>
        <w:rPr>
          <w:rFonts w:ascii="Consolas"/>
          <w:b w:val="false"/>
          <w:i w:val="false"/>
          <w:color w:val="000000"/>
          <w:sz w:val="20"/>
        </w:rPr>
        <w:t>
қалыптастыру мерзімінен бастап қатысады, нөмірлер ұлғаю тәртібінде</w:t>
      </w:r>
      <w:r>
        <w:br/>
      </w:r>
      <w:r>
        <w:rPr>
          <w:rFonts w:ascii="Consolas"/>
          <w:b w:val="false"/>
          <w:i w:val="false"/>
          <w:color w:val="000000"/>
          <w:sz w:val="20"/>
        </w:rPr>
        <w:t>
іріктелген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w:t>
      </w:r>
      <w:r>
        <w:br/>
      </w:r>
      <w:r>
        <w:rPr>
          <w:rFonts w:ascii="Consolas"/>
          <w:b w:val="false"/>
          <w:i w:val="false"/>
          <w:color w:val="000000"/>
          <w:sz w:val="20"/>
        </w:rPr>
        <w:t>
мәліметтер ұсынған үшін Қазақстан Республикасының заңнамасына сәйкес</w:t>
      </w:r>
      <w:r>
        <w:br/>
      </w:r>
      <w:r>
        <w:rPr>
          <w:rFonts w:ascii="Consolas"/>
          <w:b w:val="false"/>
          <w:i w:val="false"/>
          <w:color w:val="000000"/>
          <w:sz w:val="20"/>
        </w:rPr>
        <w:t>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(басшының тегі, аты, әкесінің аты (бар болса)</w:t>
      </w:r>
    </w:p>
    <w:p>
      <w:pPr>
        <w:spacing w:after="0"/>
        <w:ind w:left="0"/>
        <w:jc w:val="left"/>
      </w:pPr>
      <w:r>
        <w:rPr>
          <w:rFonts w:ascii="Consolas"/>
          <w:b w:val="false"/>
          <w:i w:val="false"/>
          <w:color w:val="000000"/>
          <w:sz w:val="20"/>
        </w:rPr>
        <w:t>      Мөр орны (бар болса)</w:t>
      </w:r>
    </w:p>
    <w:p>
      <w:pPr>
        <w:spacing w:after="0"/>
        <w:ind w:left="0"/>
        <w:jc w:val="left"/>
      </w:pPr>
      <w:r>
        <w:rPr>
          <w:rFonts w:ascii="Consolas"/>
          <w:b w:val="false"/>
          <w:i w:val="false"/>
          <w:color w:val="000000"/>
          <w:sz w:val="20"/>
        </w:rPr>
        <w:t>«_____» ______________ 20__жыл</w:t>
      </w:r>
    </w:p>
    <w:p>
      <w:pPr>
        <w:spacing w:after="0"/>
        <w:ind w:left="0"/>
        <w:jc w:val="left"/>
      </w:pPr>
      <w:r>
        <w:rPr>
          <w:rFonts w:ascii="Consolas"/>
          <w:b w:val="false"/>
          <w:i w:val="false"/>
          <w:color w:val="000000"/>
          <w:sz w:val="20"/>
        </w:rPr>
        <w:t>Өтiнiм 20 __ жылғы «___» _________________________ қарауға қабылданды</w:t>
      </w:r>
      <w:r>
        <w:br/>
      </w:r>
      <w:r>
        <w:rPr>
          <w:rFonts w:ascii="Consolas"/>
          <w:b w:val="false"/>
          <w:i w:val="false"/>
          <w:color w:val="000000"/>
          <w:sz w:val="20"/>
        </w:rPr>
        <w:t>
____________________ облысы __________________________________ ауданы</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26" w:id="59"/>
    <w:p>
      <w:pPr>
        <w:spacing w:after="0"/>
        <w:ind w:left="0"/>
        <w:jc w:val="right"/>
      </w:pPr>
      <w:r>
        <w:rPr>
          <w:rFonts w:ascii="Consolas"/>
          <w:b w:val="false"/>
          <w:i w:val="false"/>
          <w:color w:val="000000"/>
          <w:sz w:val="20"/>
        </w:rPr>
        <w:t>
10-нысан</w:t>
      </w:r>
    </w:p>
    <w:bookmarkEnd w:id="59"/>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xml:space="preserve">
_________________ ауданының </w:t>
      </w:r>
      <w:r>
        <w:br/>
      </w:r>
      <w:r>
        <w:rPr>
          <w:rFonts w:ascii="Consolas"/>
          <w:b w:val="false"/>
          <w:i w:val="false"/>
          <w:color w:val="000000"/>
          <w:sz w:val="20"/>
        </w:rPr>
        <w:t>
____________________ бөлімі</w:t>
      </w:r>
    </w:p>
    <w:bookmarkStart w:name="z227" w:id="60"/>
    <w:p>
      <w:pPr>
        <w:spacing w:after="0"/>
        <w:ind w:left="0"/>
        <w:jc w:val="left"/>
      </w:pPr>
      <w:r>
        <w:rPr>
          <w:rFonts w:ascii="Consolas"/>
          <w:b/>
          <w:i w:val="false"/>
          <w:color w:val="000000"/>
        </w:rPr>
        <w:t xml:space="preserve"> 
Асыл тұқымдық зауыттар мен шаруашылықтарда қойдың аналық</w:t>
      </w:r>
      <w:r>
        <w:br/>
      </w:r>
      <w:r>
        <w:rPr>
          <w:rFonts w:ascii="Consolas"/>
          <w:b/>
          <w:i w:val="false"/>
          <w:color w:val="000000"/>
        </w:rPr>
        <w:t>
басымен селекциялық және асыл тұқымдық жұмыс жүргізуге</w:t>
      </w:r>
      <w:r>
        <w:br/>
      </w:r>
      <w:r>
        <w:rPr>
          <w:rFonts w:ascii="Consolas"/>
          <w:b/>
          <w:i w:val="false"/>
          <w:color w:val="000000"/>
        </w:rPr>
        <w:t>
субсидиялар алуға арналған өтінім</w:t>
      </w:r>
    </w:p>
    <w:bookmarkEnd w:id="60"/>
    <w:p>
      <w:pPr>
        <w:spacing w:after="0"/>
        <w:ind w:left="0"/>
        <w:jc w:val="left"/>
      </w:pPr>
      <w:r>
        <w:rPr>
          <w:rFonts w:ascii="Consolas"/>
          <w:b w:val="false"/>
          <w:i w:val="false"/>
          <w:color w:val="000000"/>
          <w:sz w:val="20"/>
        </w:rPr>
        <w:t>Шаруашылық жүргізуші субъектінің атауы: _____________________________</w:t>
      </w:r>
      <w:r>
        <w:br/>
      </w:r>
      <w:r>
        <w:rPr>
          <w:rFonts w:ascii="Consolas"/>
          <w:b w:val="false"/>
          <w:i w:val="false"/>
          <w:color w:val="000000"/>
          <w:sz w:val="20"/>
        </w:rPr>
        <w:t>
Облысы және ауданы:              ____________________________________</w:t>
      </w:r>
      <w:r>
        <w:br/>
      </w:r>
      <w:r>
        <w:rPr>
          <w:rFonts w:ascii="Consolas"/>
          <w:b w:val="false"/>
          <w:i w:val="false"/>
          <w:color w:val="000000"/>
          <w:sz w:val="20"/>
        </w:rPr>
        <w:t>
Тіркеу нөмірі, тіркелген күні: ______________________________________</w:t>
      </w:r>
    </w:p>
    <w:p>
      <w:pPr>
        <w:spacing w:after="0"/>
        <w:ind w:left="0"/>
        <w:jc w:val="left"/>
      </w:pPr>
      <w:r>
        <w:rPr>
          <w:rFonts w:ascii="Consolas"/>
          <w:b w:val="false"/>
          <w:i w:val="false"/>
          <w:color w:val="000000"/>
          <w:sz w:val="20"/>
        </w:rPr>
        <w:t>Асыл тұқымды аналық мал басы бойынша статистика</w:t>
      </w:r>
    </w:p>
    <w:p>
      <w:pPr>
        <w:spacing w:after="0"/>
        <w:ind w:left="0"/>
        <w:jc w:val="left"/>
      </w:pPr>
      <w:r>
        <w:rPr>
          <w:rFonts w:ascii="Consolas"/>
          <w:b w:val="false"/>
          <w:i w:val="false"/>
          <w:color w:val="000000"/>
          <w:sz w:val="20"/>
        </w:rPr>
        <w:t>Аналық мал басы, бас:__________</w:t>
      </w:r>
    </w:p>
    <w:p>
      <w:pPr>
        <w:spacing w:after="0"/>
        <w:ind w:left="0"/>
        <w:jc w:val="left"/>
      </w:pPr>
      <w:r>
        <w:rPr>
          <w:rFonts w:ascii="Consolas"/>
          <w:b w:val="false"/>
          <w:i w:val="false"/>
          <w:color w:val="000000"/>
          <w:sz w:val="20"/>
        </w:rPr>
        <w:t>Асыл тұқымды тұқымдық қошқарлар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5"/>
        <w:gridCol w:w="2486"/>
        <w:gridCol w:w="2717"/>
        <w:gridCol w:w="3594"/>
        <w:gridCol w:w="2718"/>
      </w:tblGrid>
      <w:tr>
        <w:trPr>
          <w:trHeight w:val="31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түгендеу нөмірі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лақап аты</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тұқымы</w:t>
            </w:r>
          </w:p>
        </w:tc>
      </w:tr>
      <w:tr>
        <w:trPr>
          <w:trHeight w:val="31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1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Асыл тұқымды аналық мал басының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5"/>
        <w:gridCol w:w="3636"/>
        <w:gridCol w:w="2731"/>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кесте тек малдарды бірдейлендіру жөніндегі ақпаратты қамтиды,</w:t>
      </w:r>
      <w:r>
        <w:br/>
      </w:r>
      <w:r>
        <w:rPr>
          <w:rFonts w:ascii="Consolas"/>
          <w:b w:val="false"/>
          <w:i w:val="false"/>
          <w:color w:val="000000"/>
          <w:sz w:val="20"/>
        </w:rPr>
        <w:t>
кестеде тұқымдық түрлендіруге өтінімді қалыптастыру күніне асыл</w:t>
      </w:r>
      <w:r>
        <w:br/>
      </w:r>
      <w:r>
        <w:rPr>
          <w:rFonts w:ascii="Consolas"/>
          <w:b w:val="false"/>
          <w:i w:val="false"/>
          <w:color w:val="000000"/>
          <w:sz w:val="20"/>
        </w:rPr>
        <w:t>
тұқымды ретінде тіркелген қойлар туралы деректер келтіріледі,</w:t>
      </w:r>
      <w:r>
        <w:br/>
      </w:r>
      <w:r>
        <w:rPr>
          <w:rFonts w:ascii="Consolas"/>
          <w:b w:val="false"/>
          <w:i w:val="false"/>
          <w:color w:val="000000"/>
          <w:sz w:val="20"/>
        </w:rPr>
        <w:t>
нөмірлер ұлғаю тәртібінде іріктелген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Ғылыми-консалтингтік сүйемелдеу туралы шарт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Жасасу күні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Ауыл шаруашылығы жануарларын қолдан ұрықтандыруды жүргізу үшін пайдаланылатын арнайы технологиялық жабдықтың болуын растайтын құжаттар немесе қойлардың аналық мал басына қолдан ұрықтандыру жүргізуге асыл тұқымдық және дистрибьютерлік орталықпен жасалған шарт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Нөмірі және күні (бар болса)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 жабдықтың атауы немесе шарт жасалған асыл тұқымдық және дистрибьютерлік орталықтың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 20__ 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28" w:id="61"/>
    <w:p>
      <w:pPr>
        <w:spacing w:after="0"/>
        <w:ind w:left="0"/>
        <w:jc w:val="right"/>
      </w:pPr>
      <w:r>
        <w:rPr>
          <w:rFonts w:ascii="Consolas"/>
          <w:b w:val="false"/>
          <w:i w:val="false"/>
          <w:color w:val="000000"/>
          <w:sz w:val="20"/>
        </w:rPr>
        <w:t>
11-нысан</w:t>
      </w:r>
    </w:p>
    <w:bookmarkEnd w:id="61"/>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xml:space="preserve">
_________________ ауданының </w:t>
      </w:r>
      <w:r>
        <w:br/>
      </w:r>
      <w:r>
        <w:rPr>
          <w:rFonts w:ascii="Consolas"/>
          <w:b w:val="false"/>
          <w:i w:val="false"/>
          <w:color w:val="000000"/>
          <w:sz w:val="20"/>
        </w:rPr>
        <w:t>
____________________ бөлімі</w:t>
      </w:r>
    </w:p>
    <w:bookmarkStart w:name="z229" w:id="62"/>
    <w:p>
      <w:pPr>
        <w:spacing w:after="0"/>
        <w:ind w:left="0"/>
        <w:jc w:val="left"/>
      </w:pPr>
      <w:r>
        <w:rPr>
          <w:rFonts w:ascii="Consolas"/>
          <w:b/>
          <w:i w:val="false"/>
          <w:color w:val="000000"/>
        </w:rPr>
        <w:t xml:space="preserve"> 
Асыл тұқымды зауыттар мен шаруашылықтарда маралдардың (бұғылардың) аналық мал басымен селекциялық және асыл тұқымдық жұмыс жүргізуге субсидиялар алуға арналған өтінім</w:t>
      </w:r>
    </w:p>
    <w:bookmarkEnd w:id="62"/>
    <w:p>
      <w:pPr>
        <w:spacing w:after="0"/>
        <w:ind w:left="0"/>
        <w:jc w:val="left"/>
      </w:pPr>
      <w:r>
        <w:rPr>
          <w:rFonts w:ascii="Consolas"/>
          <w:b w:val="false"/>
          <w:i w:val="false"/>
          <w:color w:val="000000"/>
          <w:sz w:val="20"/>
        </w:rPr>
        <w:t>Шаруашылық жүргізуші субъектінің атауы: _____________________________</w:t>
      </w:r>
      <w:r>
        <w:br/>
      </w:r>
      <w:r>
        <w:rPr>
          <w:rFonts w:ascii="Consolas"/>
          <w:b w:val="false"/>
          <w:i w:val="false"/>
          <w:color w:val="000000"/>
          <w:sz w:val="20"/>
        </w:rPr>
        <w:t>
Облысы және ауданы:              ____________________________________</w:t>
      </w:r>
      <w:r>
        <w:br/>
      </w:r>
      <w:r>
        <w:rPr>
          <w:rFonts w:ascii="Consolas"/>
          <w:b w:val="false"/>
          <w:i w:val="false"/>
          <w:color w:val="000000"/>
          <w:sz w:val="20"/>
        </w:rPr>
        <w:t>
Тіркеу нөмірі, тіркелген күні: ______________________________________</w:t>
      </w:r>
    </w:p>
    <w:p>
      <w:pPr>
        <w:spacing w:after="0"/>
        <w:ind w:left="0"/>
        <w:jc w:val="left"/>
      </w:pPr>
      <w:r>
        <w:rPr>
          <w:rFonts w:ascii="Consolas"/>
          <w:b w:val="false"/>
          <w:i w:val="false"/>
          <w:color w:val="000000"/>
          <w:sz w:val="20"/>
        </w:rPr>
        <w:t>Аналық мал басы бойынша статистика</w:t>
      </w:r>
      <w:r>
        <w:br/>
      </w:r>
      <w:r>
        <w:rPr>
          <w:rFonts w:ascii="Consolas"/>
          <w:b w:val="false"/>
          <w:i w:val="false"/>
          <w:color w:val="000000"/>
          <w:sz w:val="20"/>
        </w:rPr>
        <w:t>
Аналықтары, бас:__________</w:t>
      </w:r>
    </w:p>
    <w:p>
      <w:pPr>
        <w:spacing w:after="0"/>
        <w:ind w:left="0"/>
        <w:jc w:val="left"/>
      </w:pPr>
      <w:r>
        <w:rPr>
          <w:rFonts w:ascii="Consolas"/>
          <w:b w:val="false"/>
          <w:i w:val="false"/>
          <w:color w:val="000000"/>
          <w:sz w:val="20"/>
        </w:rPr>
        <w:t>Маралдар (бұғылар)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4136"/>
        <w:gridCol w:w="3078"/>
        <w:gridCol w:w="3281"/>
      </w:tblGrid>
      <w:tr>
        <w:trPr>
          <w:trHeight w:val="31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ЖСН</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түгендеу нөмірі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лақап аты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 айы</w:t>
            </w:r>
          </w:p>
        </w:tc>
      </w:tr>
      <w:tr>
        <w:trPr>
          <w:trHeight w:val="31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1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Ғылыми-консалтингтік сүйемелдеу туралы шарт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Жасасу күні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жүргізу кітабынан немесе «Мал шаруашылығының жай-күйінің есебі» 24-ауыл шаруашылығы нысаны есебінен үзінді-көшірме</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 және кезеңі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Нөмірі (бар болса)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 басы бар, бас</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Статистика органдарымен есепті қабылдау күні және тіркеу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 20__ 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30" w:id="63"/>
    <w:p>
      <w:pPr>
        <w:spacing w:after="0"/>
        <w:ind w:left="0"/>
        <w:jc w:val="right"/>
      </w:pPr>
      <w:r>
        <w:rPr>
          <w:rFonts w:ascii="Consolas"/>
          <w:b w:val="false"/>
          <w:i w:val="false"/>
          <w:color w:val="000000"/>
          <w:sz w:val="20"/>
        </w:rPr>
        <w:t>
12-нысан</w:t>
      </w:r>
    </w:p>
    <w:bookmarkEnd w:id="63"/>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xml:space="preserve">
_________________ ауданының </w:t>
      </w:r>
      <w:r>
        <w:br/>
      </w:r>
      <w:r>
        <w:rPr>
          <w:rFonts w:ascii="Consolas"/>
          <w:b w:val="false"/>
          <w:i w:val="false"/>
          <w:color w:val="000000"/>
          <w:sz w:val="20"/>
        </w:rPr>
        <w:t>
____________________ бөлімі</w:t>
      </w:r>
    </w:p>
    <w:bookmarkStart w:name="z231" w:id="64"/>
    <w:p>
      <w:pPr>
        <w:spacing w:after="0"/>
        <w:ind w:left="0"/>
        <w:jc w:val="left"/>
      </w:pPr>
      <w:r>
        <w:rPr>
          <w:rFonts w:ascii="Consolas"/>
          <w:b/>
          <w:i w:val="false"/>
          <w:color w:val="000000"/>
        </w:rPr>
        <w:t xml:space="preserve"> 
Асыл тұқымды шаруашылықтарда бал ара ұясымен селекциялық және асыл тұқымдық жұмыс жүргізуге субсидиялар алуға арналған өтінім</w:t>
      </w:r>
    </w:p>
    <w:bookmarkEnd w:id="64"/>
    <w:p>
      <w:pPr>
        <w:spacing w:after="0"/>
        <w:ind w:left="0"/>
        <w:jc w:val="left"/>
      </w:pPr>
      <w:r>
        <w:rPr>
          <w:rFonts w:ascii="Consolas"/>
          <w:b w:val="false"/>
          <w:i w:val="false"/>
          <w:color w:val="000000"/>
          <w:sz w:val="20"/>
        </w:rPr>
        <w:t>Шаруашылық жүргізуші субъектінің атауы: _____________________________</w:t>
      </w:r>
      <w:r>
        <w:br/>
      </w:r>
      <w:r>
        <w:rPr>
          <w:rFonts w:ascii="Consolas"/>
          <w:b w:val="false"/>
          <w:i w:val="false"/>
          <w:color w:val="000000"/>
          <w:sz w:val="20"/>
        </w:rPr>
        <w:t>
Облысы және ауданы:              ____________________________________</w:t>
      </w:r>
      <w:r>
        <w:br/>
      </w:r>
      <w:r>
        <w:rPr>
          <w:rFonts w:ascii="Consolas"/>
          <w:b w:val="false"/>
          <w:i w:val="false"/>
          <w:color w:val="000000"/>
          <w:sz w:val="20"/>
        </w:rPr>
        <w:t>
Тіркеу нөмірі, тіркелген күні: ______________________________________</w:t>
      </w:r>
    </w:p>
    <w:p>
      <w:pPr>
        <w:spacing w:after="0"/>
        <w:ind w:left="0"/>
        <w:jc w:val="left"/>
      </w:pPr>
      <w:r>
        <w:rPr>
          <w:rFonts w:ascii="Consolas"/>
          <w:b w:val="false"/>
          <w:i w:val="false"/>
          <w:color w:val="000000"/>
          <w:sz w:val="20"/>
        </w:rPr>
        <w:t>Бал ара ұясы бойынша статистика: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Ғылыми-консалтингтік сүйемелдеу туралы шарт</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Жасасу күні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жүргізу кітабынан немесе «Мал шаруашылығының жай-күйінің есебі» 24-ауыл шаруашылығы нысаны есебінен үзінді-көшірме</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 және кезеңі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Нөмірі (бар болса)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 ара ұясы бар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Статистика органдарымен есепті қабылдау күні және тіркеу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 мәліметтер ұсынған үшін Қазақстан Республикасының заңнамасына сәйкес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(сатып алушы): _______________________________________</w:t>
      </w:r>
      <w:r>
        <w:br/>
      </w:r>
      <w:r>
        <w:rPr>
          <w:rFonts w:ascii="Consolas"/>
          <w:b w:val="false"/>
          <w:i w:val="false"/>
          <w:color w:val="000000"/>
          <w:sz w:val="20"/>
        </w:rPr>
        <w:t>
                                                 (қолы)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r>
        <w:br/>
      </w:r>
      <w:r>
        <w:rPr>
          <w:rFonts w:ascii="Consolas"/>
          <w:b w:val="false"/>
          <w:i w:val="false"/>
          <w:color w:val="000000"/>
          <w:sz w:val="20"/>
        </w:rPr>
        <w:t xml:space="preserve">
«_____» ______________ 20__ жыл </w:t>
      </w:r>
    </w:p>
    <w:p>
      <w:pPr>
        <w:spacing w:after="0"/>
        <w:ind w:left="0"/>
        <w:jc w:val="left"/>
      </w:pPr>
      <w:r>
        <w:rPr>
          <w:rFonts w:ascii="Consolas"/>
          <w:b w:val="false"/>
          <w:i w:val="false"/>
          <w:color w:val="000000"/>
          <w:sz w:val="20"/>
        </w:rPr>
        <w:t>Өтiнiм 20 __ жылғы «___»____________ қарауға қабылданды</w:t>
      </w:r>
      <w:r>
        <w:br/>
      </w:r>
      <w:r>
        <w:rPr>
          <w:rFonts w:ascii="Consolas"/>
          <w:b w:val="false"/>
          <w:i w:val="false"/>
          <w:color w:val="000000"/>
          <w:sz w:val="20"/>
        </w:rPr>
        <w:t xml:space="preserve">
____________________ облысы 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32" w:id="65"/>
    <w:p>
      <w:pPr>
        <w:spacing w:after="0"/>
        <w:ind w:left="0"/>
        <w:jc w:val="right"/>
      </w:pPr>
      <w:r>
        <w:rPr>
          <w:rFonts w:ascii="Consolas"/>
          <w:b w:val="false"/>
          <w:i w:val="false"/>
          <w:color w:val="000000"/>
          <w:sz w:val="20"/>
        </w:rPr>
        <w:t>
13 нысан</w:t>
      </w:r>
    </w:p>
    <w:bookmarkEnd w:id="65"/>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xml:space="preserve">
_________________ ауданының </w:t>
      </w:r>
      <w:r>
        <w:br/>
      </w:r>
      <w:r>
        <w:rPr>
          <w:rFonts w:ascii="Consolas"/>
          <w:b w:val="false"/>
          <w:i w:val="false"/>
          <w:color w:val="000000"/>
          <w:sz w:val="20"/>
        </w:rPr>
        <w:t>
____________________ бөлімі</w:t>
      </w:r>
    </w:p>
    <w:bookmarkStart w:name="z233" w:id="66"/>
    <w:p>
      <w:pPr>
        <w:spacing w:after="0"/>
        <w:ind w:left="0"/>
        <w:jc w:val="left"/>
      </w:pPr>
      <w:r>
        <w:rPr>
          <w:rFonts w:ascii="Consolas"/>
          <w:b/>
          <w:i w:val="false"/>
          <w:color w:val="000000"/>
        </w:rPr>
        <w:t xml:space="preserve"> 
Асыл тұқымды және асыл тұқымды дистрибьютерлік орталықтардың ауыл шаруашылығы жануарларының аналық мал басын қолдан ұрықтандыруды жүргізуі үшін пайдаланылатын арнайы техника мен технологиялық жабдықтарды сатып алу үшін субсидиялар алуға арналған өтінім</w:t>
      </w:r>
    </w:p>
    <w:bookmarkEnd w:id="66"/>
    <w:p>
      <w:pPr>
        <w:spacing w:after="0"/>
        <w:ind w:left="0"/>
        <w:jc w:val="left"/>
      </w:pPr>
      <w:r>
        <w:rPr>
          <w:rFonts w:ascii="Consolas"/>
          <w:b w:val="false"/>
          <w:i w:val="false"/>
          <w:color w:val="000000"/>
          <w:sz w:val="20"/>
        </w:rPr>
        <w:t>      1. Сатып алушы: 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(жеке тұлғаның Т.А.Ә./заңды тұлғаның атауы, мекенжайы) </w:t>
      </w:r>
      <w:r>
        <w:br/>
      </w:r>
      <w:r>
        <w:rPr>
          <w:rFonts w:ascii="Consolas"/>
          <w:b w:val="false"/>
          <w:i w:val="false"/>
          <w:color w:val="000000"/>
          <w:sz w:val="20"/>
        </w:rPr>
        <w:t>
      2. ЖСН/ БСН ___________________________________________________</w:t>
      </w:r>
      <w:r>
        <w:br/>
      </w:r>
      <w:r>
        <w:rPr>
          <w:rFonts w:ascii="Consolas"/>
          <w:b w:val="false"/>
          <w:i w:val="false"/>
          <w:color w:val="000000"/>
          <w:sz w:val="20"/>
        </w:rPr>
        <w:t>
                            (жеке/заңды тұлға үшін)</w:t>
      </w:r>
      <w:r>
        <w:br/>
      </w:r>
      <w:r>
        <w:rPr>
          <w:rFonts w:ascii="Consolas"/>
          <w:b w:val="false"/>
          <w:i w:val="false"/>
          <w:color w:val="000000"/>
          <w:sz w:val="20"/>
        </w:rPr>
        <w:t>
      3. Ауыл шаруашылығы жануарларының аналық мал басын қолдан</w:t>
      </w:r>
      <w:r>
        <w:br/>
      </w:r>
      <w:r>
        <w:rPr>
          <w:rFonts w:ascii="Consolas"/>
          <w:b w:val="false"/>
          <w:i w:val="false"/>
          <w:color w:val="000000"/>
          <w:sz w:val="20"/>
        </w:rPr>
        <w:t>
ұрықтандыруды жүргізуі үшін пайдаланылатын арнайы техника мен</w:t>
      </w:r>
      <w:r>
        <w:br/>
      </w:r>
      <w:r>
        <w:rPr>
          <w:rFonts w:ascii="Consolas"/>
          <w:b w:val="false"/>
          <w:i w:val="false"/>
          <w:color w:val="000000"/>
          <w:sz w:val="20"/>
        </w:rPr>
        <w:t>
технологиялық жабдықтар___ бірлік сатып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5061"/>
        <w:gridCol w:w="4949"/>
        <w:gridCol w:w="3252"/>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Ауыл шаруашылығы жануарларының аналық мал басын қолдан ұрықтандыруды жүргізу үшін пайдаланылатын арнайы техниканы және технологиялық жабдықты сатып алуға арналған сатып алу-сату шарты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Жасасу күні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Сатып алынған жабдық түрі</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Сатып алынған тауарлардың құнын және оған ақы төленгенін растайтын құжаттар</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Нөмірі (лер) (бар болса)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Кұжатта (тарда) көрсетілген күн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Бағасы және төленген сомасы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w:t>
      </w:r>
      <w:r>
        <w:br/>
      </w:r>
      <w:r>
        <w:rPr>
          <w:rFonts w:ascii="Consolas"/>
          <w:b w:val="false"/>
          <w:i w:val="false"/>
          <w:color w:val="000000"/>
          <w:sz w:val="20"/>
        </w:rPr>
        <w:t>
мәліметтер ұсынған үшін Қазақстан Республикасының заңнамасына сәйкес</w:t>
      </w:r>
      <w:r>
        <w:br/>
      </w:r>
      <w:r>
        <w:rPr>
          <w:rFonts w:ascii="Consolas"/>
          <w:b w:val="false"/>
          <w:i w:val="false"/>
          <w:color w:val="000000"/>
          <w:sz w:val="20"/>
        </w:rPr>
        <w:t>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Сатып алушы: _________ ______________________________________________</w:t>
      </w:r>
      <w:r>
        <w:br/>
      </w:r>
      <w:r>
        <w:rPr>
          <w:rFonts w:ascii="Consolas"/>
          <w:b w:val="false"/>
          <w:i w:val="false"/>
          <w:color w:val="000000"/>
          <w:sz w:val="20"/>
        </w:rPr>
        <w:t xml:space="preserve">
              (қолы)                   (басшының Т.А.Ә.) </w:t>
      </w:r>
      <w:r>
        <w:br/>
      </w:r>
      <w:r>
        <w:rPr>
          <w:rFonts w:ascii="Consolas"/>
          <w:b w:val="false"/>
          <w:i w:val="false"/>
          <w:color w:val="000000"/>
          <w:sz w:val="20"/>
        </w:rPr>
        <w:t>
      Мөр орны (бар болса)</w:t>
      </w:r>
      <w:r>
        <w:br/>
      </w:r>
      <w:r>
        <w:rPr>
          <w:rFonts w:ascii="Consolas"/>
          <w:b w:val="false"/>
          <w:i w:val="false"/>
          <w:color w:val="000000"/>
          <w:sz w:val="20"/>
        </w:rPr>
        <w:t xml:space="preserve">
«_____» _______________ 20__ ж. </w:t>
      </w:r>
    </w:p>
    <w:p>
      <w:pPr>
        <w:spacing w:after="0"/>
        <w:ind w:left="0"/>
        <w:jc w:val="left"/>
      </w:pPr>
      <w:r>
        <w:rPr>
          <w:rFonts w:ascii="Consolas"/>
          <w:b w:val="false"/>
          <w:i w:val="false"/>
          <w:color w:val="000000"/>
          <w:sz w:val="20"/>
        </w:rPr>
        <w:t>Өтiнiм 20 __ жылғы «___»__________________________ қарауға қабылданды</w:t>
      </w:r>
      <w:r>
        <w:br/>
      </w:r>
      <w:r>
        <w:rPr>
          <w:rFonts w:ascii="Consolas"/>
          <w:b w:val="false"/>
          <w:i w:val="false"/>
          <w:color w:val="000000"/>
          <w:sz w:val="20"/>
        </w:rPr>
        <w:t>
____________________ облысы __________________________________ ауданы</w:t>
      </w:r>
      <w:r>
        <w:br/>
      </w:r>
      <w:r>
        <w:rPr>
          <w:rFonts w:ascii="Consolas"/>
          <w:b w:val="false"/>
          <w:i w:val="false"/>
          <w:color w:val="000000"/>
          <w:sz w:val="20"/>
        </w:rPr>
        <w:t>
Бөлім басшысы _______________________________________________________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bookmarkStart w:name="z234" w:id="67"/>
    <w:p>
      <w:pPr>
        <w:spacing w:after="0"/>
        <w:ind w:left="0"/>
        <w:jc w:val="right"/>
      </w:pPr>
      <w:r>
        <w:rPr>
          <w:rFonts w:ascii="Consolas"/>
          <w:b w:val="false"/>
          <w:i w:val="false"/>
          <w:color w:val="000000"/>
          <w:sz w:val="20"/>
        </w:rPr>
        <w:t>
14-нысан</w:t>
      </w:r>
    </w:p>
    <w:bookmarkEnd w:id="67"/>
    <w:p>
      <w:pPr>
        <w:spacing w:after="0"/>
        <w:ind w:left="0"/>
        <w:jc w:val="right"/>
      </w:pPr>
      <w:r>
        <w:rPr>
          <w:rFonts w:ascii="Consolas"/>
          <w:b w:val="false"/>
          <w:i w:val="false"/>
          <w:color w:val="000000"/>
          <w:sz w:val="20"/>
        </w:rPr>
        <w:t>____________________ облысы</w:t>
      </w:r>
      <w:r>
        <w:br/>
      </w:r>
      <w:r>
        <w:rPr>
          <w:rFonts w:ascii="Consolas"/>
          <w:b w:val="false"/>
          <w:i w:val="false"/>
          <w:color w:val="000000"/>
          <w:sz w:val="20"/>
        </w:rPr>
        <w:t xml:space="preserve">
_________________ ауданының </w:t>
      </w:r>
      <w:r>
        <w:br/>
      </w:r>
      <w:r>
        <w:rPr>
          <w:rFonts w:ascii="Consolas"/>
          <w:b w:val="false"/>
          <w:i w:val="false"/>
          <w:color w:val="000000"/>
          <w:sz w:val="20"/>
        </w:rPr>
        <w:t>
ауыл шаруашылығы бөлімі</w:t>
      </w:r>
    </w:p>
    <w:bookmarkStart w:name="z235" w:id="68"/>
    <w:p>
      <w:pPr>
        <w:spacing w:after="0"/>
        <w:ind w:left="0"/>
        <w:jc w:val="left"/>
      </w:pPr>
      <w:r>
        <w:rPr>
          <w:rFonts w:ascii="Consolas"/>
          <w:b/>
          <w:i w:val="false"/>
          <w:color w:val="000000"/>
        </w:rPr>
        <w:t xml:space="preserve"> 
Қазақстан Республикасы Ұлттық қорының қаражаты есебінен жемшөп құнын арзандатуға субсидиялар алуға арналған өтінім</w:t>
      </w:r>
    </w:p>
    <w:bookmarkEnd w:id="68"/>
    <w:p>
      <w:pPr>
        <w:spacing w:after="0"/>
        <w:ind w:left="0"/>
        <w:jc w:val="left"/>
      </w:pPr>
      <w:r>
        <w:rPr>
          <w:rFonts w:ascii="Consolas"/>
          <w:b w:val="false"/>
          <w:i w:val="false"/>
          <w:color w:val="000000"/>
          <w:sz w:val="20"/>
        </w:rPr>
        <w:t>      1. Тауар өндіруші: ____________________________________________</w:t>
      </w:r>
      <w:r>
        <w:br/>
      </w:r>
      <w:r>
        <w:rPr>
          <w:rFonts w:ascii="Consolas"/>
          <w:b w:val="false"/>
          <w:i w:val="false"/>
          <w:color w:val="000000"/>
          <w:sz w:val="20"/>
        </w:rPr>
        <w:t>
                                   (тауар өндірушінің атауы)</w:t>
      </w:r>
      <w:r>
        <w:br/>
      </w:r>
      <w:r>
        <w:rPr>
          <w:rFonts w:ascii="Consolas"/>
          <w:b w:val="false"/>
          <w:i w:val="false"/>
          <w:color w:val="000000"/>
          <w:sz w:val="20"/>
        </w:rPr>
        <w:t>
      2. ЖСН/ БСН ___________________________________________________</w:t>
      </w:r>
      <w:r>
        <w:br/>
      </w:r>
      <w:r>
        <w:rPr>
          <w:rFonts w:ascii="Consolas"/>
          <w:b w:val="false"/>
          <w:i w:val="false"/>
          <w:color w:val="000000"/>
          <w:sz w:val="20"/>
        </w:rPr>
        <w:t>
                                 (жеке/заңды тұлғаларға)</w:t>
      </w:r>
      <w:r>
        <w:br/>
      </w:r>
      <w:r>
        <w:rPr>
          <w:rFonts w:ascii="Consolas"/>
          <w:b w:val="false"/>
          <w:i w:val="false"/>
          <w:color w:val="000000"/>
          <w:sz w:val="20"/>
        </w:rPr>
        <w:t>
      3. Тауар өндірушінің мекенжайы: 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(өңірдің, елді мекеннің атауы)</w:t>
      </w:r>
      <w:r>
        <w:br/>
      </w:r>
      <w:r>
        <w:rPr>
          <w:rFonts w:ascii="Consolas"/>
          <w:b w:val="false"/>
          <w:i w:val="false"/>
          <w:color w:val="000000"/>
          <w:sz w:val="20"/>
        </w:rPr>
        <w:t>
      4. Шаруашылықтың есептік нөмірі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5189"/>
        <w:gridCol w:w="4878"/>
        <w:gridCol w:w="3205"/>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 көзі</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 мәліметтер</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Деректер</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Шаруашылық жүргізу кітабынан немесе «Мал шаруашылығының жай-күйінің есебі» 24-ауыл шаруашылығы нысаны есебінен үзінді-көшірме </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 және кезеңі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Нөмірі (бар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Мал басы бар, бас</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Статистика органдарымен есепті қабылдау күні және тіркеу нөмірі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АЖС-да бір иеге тіркелген/шығарылған жануарлар бойынша ақпарат (ірі кара малдар үшін)</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Тіркелген мал басы саны, бас</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Жемшөпті сатып алуға шарт</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Шарт нөмірі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Жасасу күні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Сатып алынған жем азығы түрі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Жемшөпті өткізген ұйымның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Сатып алынған жемшөп көлемі, тонна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Сатып алынған тауарлардың құнын және оған ақы төленгенін растайтын және/немесе тауарларды сатып алу-сату шарты бойынша төлемнің мерзімін ұзарту құжаттары, тауарлық-көліктік жүкқұжат</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(тар)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Нөмірі (лер) (бар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Кұжатта (тарда) көрсетілген күн</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Құны және төленген сомасы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жылдың 1 қаңтарынан бастап өнім өндірісі туралы статистика органдарына берілген кәсіпорын есебі (құс және шошқа өсіруші кәсіпорындар өтінім берген кезде ұсынылады)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Құжат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 және кезеңі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Нөмірі (бар болса)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Өнім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Өндірілді, тонна/мың дана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Статистика органдарымен есепті қабылдау күні және тіркеу нөмірі</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шоттың болуы туралы екінші деңгейдегі банктiң немесе ұлттық почта операторының анықтамасы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ЖСН/БСН</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Банктің немесе почта операторының деректемелері:</w:t>
            </w:r>
            <w:r>
              <w:br/>
            </w:r>
            <w:r>
              <w:rPr>
                <w:rFonts w:ascii="Consolas"/>
                <w:b w:val="false"/>
                <w:i w:val="false"/>
                <w:color w:val="000000"/>
                <w:sz w:val="20"/>
              </w:rPr>
              <w:t>
Банктің немесе почта операторының атауы:</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ЖСК</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БСН</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Кбе</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Ұсынылған ақпараттың шынайылығын растаймын және жалған</w:t>
      </w:r>
      <w:r>
        <w:br/>
      </w:r>
      <w:r>
        <w:rPr>
          <w:rFonts w:ascii="Consolas"/>
          <w:b w:val="false"/>
          <w:i w:val="false"/>
          <w:color w:val="000000"/>
          <w:sz w:val="20"/>
        </w:rPr>
        <w:t>
мәліметтер ұсынған үшін Қазақстан Республикасының заңнамасына сәйкес</w:t>
      </w:r>
      <w:r>
        <w:br/>
      </w:r>
      <w:r>
        <w:rPr>
          <w:rFonts w:ascii="Consolas"/>
          <w:b w:val="false"/>
          <w:i w:val="false"/>
          <w:color w:val="000000"/>
          <w:sz w:val="20"/>
        </w:rPr>
        <w:t>
жауапкершілік туралы хабардармын.</w:t>
      </w:r>
      <w:r>
        <w:br/>
      </w:r>
      <w:r>
        <w:rPr>
          <w:rFonts w:ascii="Consolas"/>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0"/>
        <w:ind w:left="0"/>
        <w:jc w:val="left"/>
      </w:pPr>
      <w:r>
        <w:rPr>
          <w:rFonts w:ascii="Consolas"/>
          <w:b w:val="false"/>
          <w:i w:val="false"/>
          <w:color w:val="000000"/>
          <w:sz w:val="20"/>
        </w:rPr>
        <w:t>Тауар өндіруші: _____________________________________________________</w:t>
      </w:r>
      <w:r>
        <w:br/>
      </w:r>
      <w:r>
        <w:rPr>
          <w:rFonts w:ascii="Consolas"/>
          <w:b w:val="false"/>
          <w:i w:val="false"/>
          <w:color w:val="000000"/>
          <w:sz w:val="20"/>
        </w:rPr>
        <w:t>
                        (қолы) _____________________________________________________________________</w:t>
      </w:r>
      <w:r>
        <w:br/>
      </w:r>
      <w:r>
        <w:rPr>
          <w:rFonts w:ascii="Consolas"/>
          <w:b w:val="false"/>
          <w:i w:val="false"/>
          <w:color w:val="000000"/>
          <w:sz w:val="20"/>
        </w:rPr>
        <w:t>
                  (басшының Т.А.Ә.)</w:t>
      </w:r>
    </w:p>
    <w:p>
      <w:pPr>
        <w:spacing w:after="0"/>
        <w:ind w:left="0"/>
        <w:jc w:val="left"/>
      </w:pPr>
      <w:r>
        <w:rPr>
          <w:rFonts w:ascii="Consolas"/>
          <w:b w:val="false"/>
          <w:i w:val="false"/>
          <w:color w:val="000000"/>
          <w:sz w:val="20"/>
        </w:rPr>
        <w:t>      Мөр орны (бар болса)</w:t>
      </w:r>
    </w:p>
    <w:p>
      <w:pPr>
        <w:spacing w:after="0"/>
        <w:ind w:left="0"/>
        <w:jc w:val="left"/>
      </w:pPr>
      <w:r>
        <w:rPr>
          <w:rFonts w:ascii="Consolas"/>
          <w:b w:val="false"/>
          <w:i w:val="false"/>
          <w:color w:val="000000"/>
          <w:sz w:val="20"/>
        </w:rPr>
        <w:t xml:space="preserve">«_____» ______________ 20__ жыл </w:t>
      </w:r>
    </w:p>
    <w:p>
      <w:pPr>
        <w:spacing w:after="0"/>
        <w:ind w:left="0"/>
        <w:jc w:val="left"/>
      </w:pPr>
      <w:r>
        <w:rPr>
          <w:rFonts w:ascii="Consolas"/>
          <w:b w:val="false"/>
          <w:i w:val="false"/>
          <w:color w:val="000000"/>
          <w:sz w:val="20"/>
        </w:rPr>
        <w:t>Өтiнiм 20 __ жылғы «___» _________________________ қарауға қабылданды</w:t>
      </w:r>
      <w:r>
        <w:br/>
      </w:r>
      <w:r>
        <w:rPr>
          <w:rFonts w:ascii="Consolas"/>
          <w:b w:val="false"/>
          <w:i w:val="false"/>
          <w:color w:val="000000"/>
          <w:sz w:val="20"/>
        </w:rPr>
        <w:t xml:space="preserve">
____________________ облысы _________________________________ ауданы </w:t>
      </w:r>
      <w:r>
        <w:br/>
      </w:r>
      <w:r>
        <w:rPr>
          <w:rFonts w:ascii="Consolas"/>
          <w:b w:val="false"/>
          <w:i w:val="false"/>
          <w:color w:val="000000"/>
          <w:sz w:val="20"/>
        </w:rPr>
        <w:t>
Ауыл шаруашылығы бөлімінің басшысы __________________________________</w:t>
      </w:r>
      <w:r>
        <w:br/>
      </w:r>
      <w:r>
        <w:rPr>
          <w:rFonts w:ascii="Consolas"/>
          <w:b w:val="false"/>
          <w:i w:val="false"/>
          <w:color w:val="000000"/>
          <w:sz w:val="20"/>
        </w:rPr>
        <w:t>
                                         (қолы) (Т.А.Ә.)</w:t>
      </w:r>
    </w:p>
    <w:p>
      <w:pPr>
        <w:spacing w:after="0"/>
        <w:ind w:left="0"/>
        <w:jc w:val="left"/>
      </w:pPr>
      <w:r>
        <w:rPr>
          <w:rFonts w:ascii="Consolas"/>
          <w:b w:val="false"/>
          <w:i w:val="false"/>
          <w:color w:val="000000"/>
          <w:sz w:val="20"/>
        </w:rPr>
        <w:t>      Мөр орны</w:t>
      </w:r>
    </w:p>
    <w:p>
      <w:pPr>
        <w:spacing w:after="0"/>
        <w:ind w:left="0"/>
        <w:jc w:val="left"/>
      </w:pPr>
      <w:r>
        <w:rPr>
          <w:rFonts w:ascii="Consolas"/>
          <w:b w:val="false"/>
          <w:i w:val="false"/>
          <w:color w:val="000000"/>
          <w:sz w:val="20"/>
        </w:rPr>
        <w:t>Құс фабрикалары өтінім берген жағдайда келісіледі</w:t>
      </w:r>
      <w:r>
        <w:br/>
      </w:r>
      <w:r>
        <w:rPr>
          <w:rFonts w:ascii="Consolas"/>
          <w:b w:val="false"/>
          <w:i w:val="false"/>
          <w:color w:val="000000"/>
          <w:sz w:val="20"/>
        </w:rPr>
        <w:t>
«Келісілді»</w:t>
      </w:r>
      <w:r>
        <w:br/>
      </w:r>
      <w:r>
        <w:rPr>
          <w:rFonts w:ascii="Consolas"/>
          <w:b w:val="false"/>
          <w:i w:val="false"/>
          <w:color w:val="000000"/>
          <w:sz w:val="20"/>
        </w:rPr>
        <w:t>
«Қазақстан құс өсірушілер одағы» ЗЖТБ</w:t>
      </w:r>
      <w:r>
        <w:br/>
      </w:r>
      <w:r>
        <w:rPr>
          <w:rFonts w:ascii="Consolas"/>
          <w:b w:val="false"/>
          <w:i w:val="false"/>
          <w:color w:val="000000"/>
          <w:sz w:val="20"/>
        </w:rPr>
        <w:t>
______________ ______________________________________________________</w:t>
      </w:r>
    </w:p>
    <w:p>
      <w:pPr>
        <w:spacing w:after="0"/>
        <w:ind w:left="0"/>
        <w:jc w:val="left"/>
      </w:pPr>
      <w:r>
        <w:rPr>
          <w:rFonts w:ascii="Consolas"/>
          <w:b w:val="false"/>
          <w:i w:val="false"/>
          <w:color w:val="000000"/>
          <w:sz w:val="20"/>
        </w:rPr>
        <w:t>      (қолы) (Т.А.Ә., мөрі)</w:t>
      </w:r>
    </w:p>
    <w:p>
      <w:pPr>
        <w:spacing w:after="0"/>
        <w:ind w:left="0"/>
        <w:jc w:val="left"/>
      </w:pPr>
      <w:r>
        <w:rPr>
          <w:rFonts w:ascii="Consolas"/>
          <w:b w:val="false"/>
          <w:i w:val="false"/>
          <w:color w:val="000000"/>
          <w:sz w:val="20"/>
        </w:rPr>
        <w:t>«____ » _______ 20__ жыл</w:t>
      </w:r>
    </w:p>
    <w:bookmarkStart w:name="z236" w:id="69"/>
    <w:p>
      <w:pPr>
        <w:spacing w:after="0"/>
        <w:ind w:left="0"/>
        <w:jc w:val="right"/>
      </w:pPr>
      <w:r>
        <w:rPr>
          <w:rFonts w:ascii="Consolas"/>
          <w:b w:val="false"/>
          <w:i w:val="false"/>
          <w:color w:val="000000"/>
          <w:sz w:val="20"/>
        </w:rPr>
        <w:t xml:space="preserve">
«Асыл тұқымды мал шаруашылығын  </w:t>
      </w:r>
      <w:r>
        <w:br/>
      </w:r>
      <w:r>
        <w:rPr>
          <w:rFonts w:ascii="Consolas"/>
          <w:b w:val="false"/>
          <w:i w:val="false"/>
          <w:color w:val="000000"/>
          <w:sz w:val="20"/>
        </w:rPr>
        <w:t>
дамытуды, мал шаруашылығы өнімінің</w:t>
      </w:r>
      <w:r>
        <w:br/>
      </w:r>
      <w:r>
        <w:rPr>
          <w:rFonts w:ascii="Consolas"/>
          <w:b w:val="false"/>
          <w:i w:val="false"/>
          <w:color w:val="000000"/>
          <w:sz w:val="20"/>
        </w:rPr>
        <w:t xml:space="preserve">
өнімділігі мен сапасын арттыруды  </w:t>
      </w:r>
      <w:r>
        <w:br/>
      </w:r>
      <w:r>
        <w:rPr>
          <w:rFonts w:ascii="Consolas"/>
          <w:b w:val="false"/>
          <w:i w:val="false"/>
          <w:color w:val="000000"/>
          <w:sz w:val="20"/>
        </w:rPr>
        <w:t>
субсидиялау» емлекеттік көрсетілетін</w:t>
      </w:r>
      <w:r>
        <w:br/>
      </w:r>
      <w:r>
        <w:rPr>
          <w:rFonts w:ascii="Consolas"/>
          <w:b w:val="false"/>
          <w:i w:val="false"/>
          <w:color w:val="000000"/>
          <w:sz w:val="20"/>
        </w:rPr>
        <w:t xml:space="preserve">
қызмет стандартына        </w:t>
      </w:r>
      <w:r>
        <w:br/>
      </w:r>
      <w:r>
        <w:rPr>
          <w:rFonts w:ascii="Consolas"/>
          <w:b w:val="false"/>
          <w:i w:val="false"/>
          <w:color w:val="000000"/>
          <w:sz w:val="20"/>
        </w:rPr>
        <w:t xml:space="preserve">
3-қосымша            </w:t>
      </w:r>
    </w:p>
    <w:bookmarkEnd w:id="69"/>
    <w:bookmarkStart w:name="z201" w:id="70"/>
    <w:p>
      <w:pPr>
        <w:spacing w:after="0"/>
        <w:ind w:left="0"/>
        <w:jc w:val="left"/>
      </w:pPr>
      <w:r>
        <w:rPr>
          <w:rFonts w:ascii="Consolas"/>
          <w:b/>
          <w:i w:val="false"/>
          <w:color w:val="000000"/>
        </w:rPr>
        <w:t xml:space="preserve"> 
Құжаттарды қабылдаудан бас тарту туралы қолхат</w:t>
      </w:r>
    </w:p>
    <w:bookmarkEnd w:id="70"/>
    <w:p>
      <w:pPr>
        <w:spacing w:after="0"/>
        <w:ind w:left="0"/>
        <w:jc w:val="left"/>
      </w:pPr>
      <w:r>
        <w:rPr>
          <w:rFonts w:ascii="Consolas"/>
          <w:b w:val="false"/>
          <w:i w:val="false"/>
          <w:color w:val="ff0000"/>
          <w:sz w:val="20"/>
        </w:rPr>
        <w:t xml:space="preserve">      Ескерту. 3-қосымша жаңа редакцияда - ҚР Ауыл шаруашылығы министрінің 19.01.2016 </w:t>
      </w:r>
      <w:r>
        <w:rPr>
          <w:rFonts w:ascii="Consolas"/>
          <w:b w:val="false"/>
          <w:i w:val="false"/>
          <w:color w:val="ff0000"/>
          <w:sz w:val="20"/>
        </w:rPr>
        <w:t>№ 15</w:t>
      </w:r>
      <w:r>
        <w:rPr>
          <w:rFonts w:ascii="Consolas"/>
          <w:b w:val="false"/>
          <w:i w:val="false"/>
          <w:color w:val="ff0000"/>
          <w:sz w:val="20"/>
        </w:rPr>
        <w:t xml:space="preserve"> (қолданысқа енгізілу тәртібін </w:t>
      </w:r>
      <w:r>
        <w:rPr>
          <w:rFonts w:ascii="Consolas"/>
          <w:b w:val="false"/>
          <w:i w:val="false"/>
          <w:color w:val="ff0000"/>
          <w:sz w:val="20"/>
        </w:rPr>
        <w:t>3-т</w:t>
      </w:r>
      <w:r>
        <w:rPr>
          <w:rFonts w:ascii="Consolas"/>
          <w:b w:val="false"/>
          <w:i w:val="false"/>
          <w:color w:val="ff0000"/>
          <w:sz w:val="20"/>
        </w:rPr>
        <w:t>. қараңыз) бұйрығымен. </w:t>
      </w:r>
    </w:p>
    <w:p>
      <w:pPr>
        <w:spacing w:after="0"/>
        <w:ind w:left="0"/>
        <w:jc w:val="left"/>
      </w:pPr>
      <w:r>
        <w:rPr>
          <w:rFonts w:ascii="Consolas"/>
          <w:b w:val="false"/>
          <w:i w:val="false"/>
          <w:color w:val="000000"/>
          <w:sz w:val="20"/>
        </w:rPr>
        <w:t>      «Мемлекеттік көрсетілетін қызметтер туралы» 2013 жылғы 15 сәуірдегі Қазақстан Республикасының Заңы </w:t>
      </w:r>
      <w:r>
        <w:rPr>
          <w:rFonts w:ascii="Consolas"/>
          <w:b w:val="false"/>
          <w:i w:val="false"/>
          <w:color w:val="000000"/>
          <w:sz w:val="20"/>
        </w:rPr>
        <w:t>20-бабының</w:t>
      </w:r>
      <w:r>
        <w:rPr>
          <w:rFonts w:ascii="Consolas"/>
          <w:b w:val="false"/>
          <w:i w:val="false"/>
          <w:color w:val="000000"/>
          <w:sz w:val="20"/>
        </w:rPr>
        <w:t xml:space="preserve"> 2-тармағын басшылыққа ала отырып, ««Азаматтарға арналған үкімет» мемлекеттік корпорация» коммерциялық емес акционерлік қоғамы (бұдан әрі – Мемлекеттік корпорация)» №____бөлімі (мекенжайды көрсету керек) мемлекеттік қызметті көрсетуге арналған (мемлекеттік көрсетілетін қызмет стандартына сәйкес мемлекеттік көрсетілетін қызметтің атауын көрсету керек)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 жоқ құжаттардың атауы:</w:t>
      </w:r>
      <w:r>
        <w:br/>
      </w:r>
      <w:r>
        <w:rPr>
          <w:rFonts w:ascii="Consolas"/>
          <w:b w:val="false"/>
          <w:i w:val="false"/>
          <w:color w:val="000000"/>
          <w:sz w:val="20"/>
        </w:rPr>
        <w:t>
      1._________________________________________________;</w:t>
      </w:r>
      <w:r>
        <w:br/>
      </w:r>
      <w:r>
        <w:rPr>
          <w:rFonts w:ascii="Consolas"/>
          <w:b w:val="false"/>
          <w:i w:val="false"/>
          <w:color w:val="000000"/>
          <w:sz w:val="20"/>
        </w:rPr>
        <w:t>
      2._________________________________________________;</w:t>
      </w:r>
      <w:r>
        <w:br/>
      </w:r>
      <w:r>
        <w:rPr>
          <w:rFonts w:ascii="Consolas"/>
          <w:b w:val="false"/>
          <w:i w:val="false"/>
          <w:color w:val="000000"/>
          <w:sz w:val="20"/>
        </w:rPr>
        <w:t>
      3._________________________________________________</w:t>
      </w:r>
      <w:r>
        <w:br/>
      </w:r>
      <w:r>
        <w:rPr>
          <w:rFonts w:ascii="Consolas"/>
          <w:b w:val="false"/>
          <w:i w:val="false"/>
          <w:color w:val="000000"/>
          <w:sz w:val="20"/>
        </w:rPr>
        <w:t>
      Осы қолхат, әр тарап үшін бір-бірден 2 данада жасалды.</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Тегi, аты, әкесiнiң аты (бар болса) (Мемлекеттік корпорация қызметкері) (қолы)</w:t>
      </w:r>
      <w:r>
        <w:br/>
      </w:r>
      <w:r>
        <w:rPr>
          <w:rFonts w:ascii="Consolas"/>
          <w:b w:val="false"/>
          <w:i w:val="false"/>
          <w:color w:val="000000"/>
          <w:sz w:val="20"/>
        </w:rPr>
        <w:t xml:space="preserve">
Орындаушы:_________________________________________________________ </w:t>
      </w:r>
      <w:r>
        <w:br/>
      </w:r>
      <w:r>
        <w:rPr>
          <w:rFonts w:ascii="Consolas"/>
          <w:b w:val="false"/>
          <w:i w:val="false"/>
          <w:color w:val="000000"/>
          <w:sz w:val="20"/>
        </w:rPr>
        <w:t>
                    тегi, аты, әкесiнiң аты (бар болса)</w:t>
      </w:r>
      <w:r>
        <w:br/>
      </w:r>
      <w:r>
        <w:rPr>
          <w:rFonts w:ascii="Consolas"/>
          <w:b w:val="false"/>
          <w:i w:val="false"/>
          <w:color w:val="000000"/>
          <w:sz w:val="20"/>
        </w:rPr>
        <w:t>
Телефоны_______________</w:t>
      </w:r>
      <w:r>
        <w:br/>
      </w:r>
      <w:r>
        <w:rPr>
          <w:rFonts w:ascii="Consolas"/>
          <w:b w:val="false"/>
          <w:i w:val="false"/>
          <w:color w:val="000000"/>
          <w:sz w:val="20"/>
        </w:rPr>
        <w:t>
Алдым: ____________________________________________________________</w:t>
      </w:r>
      <w:r>
        <w:br/>
      </w:r>
      <w:r>
        <w:rPr>
          <w:rFonts w:ascii="Consolas"/>
          <w:b w:val="false"/>
          <w:i w:val="false"/>
          <w:color w:val="000000"/>
          <w:sz w:val="20"/>
        </w:rPr>
        <w:t>
көрсетілетін қызметті алушының тегi, аты, әкесiнiң аты (бар болса) /қолы</w:t>
      </w:r>
    </w:p>
    <w:p>
      <w:pPr>
        <w:spacing w:after="0"/>
        <w:ind w:left="0"/>
        <w:jc w:val="left"/>
      </w:pPr>
      <w:r>
        <w:rPr>
          <w:rFonts w:ascii="Consolas"/>
          <w:b w:val="false"/>
          <w:i w:val="false"/>
          <w:color w:val="000000"/>
          <w:sz w:val="20"/>
        </w:rPr>
        <w:t>      20___жылғы «____» __________</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