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14df" w14:textId="f3714df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стандартов государственных услуг в области карантина растений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и.о. Министра сельского хозяйства Республики Казахстан от 29 мая 2015 года № 4-4/500. Зарегистрирован в Министерстве юстиции Республики Казахстан 8 сентября 2015 года № 12033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1) </w:t>
      </w:r>
      <w:r>
        <w:rPr>
          <w:rFonts w:ascii="Consolas"/>
          <w:b w:val="false"/>
          <w:i w:val="false"/>
          <w:color w:val="000000"/>
          <w:sz w:val="20"/>
        </w:rPr>
        <w:t>статьи 10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15 апреля 2013 года «О государственных услугах»,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стандарт государственной услуги «Выдача карантинного сертификата на перемещение подкарантинной продукции на территории Республики Казахстан»,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стандарт государственной услуги «Выдача фитосанитарного сертификата на вывоз подкарантинной продукции за пределы Республики Казахстан»,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стандарт государственной услуги «Согласование ввоза карантинных объектов (карантинных вредных организмов) в научно-исследовательских целях»,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издание и в информационно-правовую систему «Әділет»;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официальном интернет-ресурсе Министерства сельского хозяйства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Исполняющий обязанности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Министра сельского 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С. Омаров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по инвестициям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развитию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 А. Исекешев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19 июня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национальной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 Е. 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11 августа 2015 года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приказу исполняющего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обязанности Министра сельского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хозяйства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29 мая 2015 года № 4-4/500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 «Выдача карантинного сертификата на перемещение подкарантинной продукции на территории Республики Казахстан»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«Выдача карантинного сертификата на перемещение подкарантинной продукции на территории Республики Казахстан»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 </w:t>
      </w:r>
      <w:r>
        <w:rPr>
          <w:rFonts w:ascii="Consolas"/>
          <w:b w:val="false"/>
          <w:i w:val="false"/>
          <w:color w:val="000000"/>
          <w:sz w:val="20"/>
        </w:rPr>
        <w:t>оказывается</w:t>
      </w:r>
      <w:r>
        <w:rPr>
          <w:rFonts w:ascii="Consolas"/>
          <w:b w:val="false"/>
          <w:i w:val="false"/>
          <w:color w:val="000000"/>
          <w:sz w:val="20"/>
        </w:rPr>
        <w:t xml:space="preserve">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заявки и выдача результата оказания государственной услуги осуществляются через: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веб-портал</w:t>
      </w:r>
      <w:r>
        <w:rPr>
          <w:rFonts w:ascii="Consolas"/>
          <w:b w:val="false"/>
          <w:i w:val="false"/>
          <w:color w:val="000000"/>
          <w:sz w:val="20"/>
        </w:rPr>
        <w:t xml:space="preserve"> «электронного правительства» www.egov.kz, www.elicense.kz (далее – портал).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момента сдачи пакета документов услугодателю, а также при обращении на портал – в течение 3 (три) рабочих дней;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пакета документов – 30 (тридцать)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– 40 (сорок)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 обращении к услугодателю – </w:t>
      </w:r>
      <w:r>
        <w:rPr>
          <w:rFonts w:ascii="Consolas"/>
          <w:b w:val="false"/>
          <w:i w:val="false"/>
          <w:color w:val="000000"/>
          <w:sz w:val="20"/>
        </w:rPr>
        <w:t>карантинный сертификат</w:t>
      </w:r>
      <w:r>
        <w:rPr>
          <w:rFonts w:ascii="Consolas"/>
          <w:b w:val="false"/>
          <w:i w:val="false"/>
          <w:color w:val="000000"/>
          <w:sz w:val="20"/>
        </w:rPr>
        <w:t xml:space="preserve"> на перемещение подкарантинной продукции на территории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 портале – уведомление о готовности разрешительного документа в форме электронного документа с указанием даты и места получения результата оказания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государственной услуги –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на бесплатной основе физическим и юридическим лицам (далее – услугополучатели).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понедельника по пятницу включительно с 9-00 до 18-30 часов, с перерывом на обед с 13-00 до 14-30 часов;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выходные и праздничные дни - согласно установленного услогодателем графика рабочего времени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статьями 97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98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120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127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128</w:t>
      </w:r>
      <w:r>
        <w:rPr>
          <w:rFonts w:ascii="Consolas"/>
          <w:b w:val="false"/>
          <w:i w:val="false"/>
          <w:color w:val="000000"/>
          <w:sz w:val="20"/>
        </w:rPr>
        <w:t xml:space="preserve"> Трудового кодекса Республики Казахстан от 15 мая 2007 года (далее - Кодекс).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заявки и выдача результата оказания государственной услуги осуществляется с 9-00 до 17-30 часов, с перерывом на обед с 13-00 до 14-30 часов.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заявки и выдача результата оказания государственной услуги за пределами установленной продолжительности рабочего времени устанавливается услогодателем согласно графику рабочего времени в соответствии 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портала – круглосуточно, за исключением технических перерывов в связи с проведением ремонтных работ,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заявки и выдача результата оказания государственной услуги осуществляется следующим рабочим днем или согласно установленного услогодателем графика рабочего времени).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Для получения государственной услуги услугополучатель (либо его представитель) при обращении: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 услугодателю: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заявка по форме,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документ</w:t>
      </w:r>
      <w:r>
        <w:rPr>
          <w:rFonts w:ascii="Consolas"/>
          <w:b w:val="false"/>
          <w:i w:val="false"/>
          <w:color w:val="000000"/>
          <w:sz w:val="20"/>
        </w:rPr>
        <w:t>, удостоверяющий личность и </w:t>
      </w:r>
      <w:r>
        <w:rPr>
          <w:rFonts w:ascii="Consolas"/>
          <w:b w:val="false"/>
          <w:i w:val="false"/>
          <w:color w:val="000000"/>
          <w:sz w:val="20"/>
        </w:rPr>
        <w:t>документ</w:t>
      </w:r>
      <w:r>
        <w:rPr>
          <w:rFonts w:ascii="Consolas"/>
          <w:b w:val="false"/>
          <w:i w:val="false"/>
          <w:color w:val="000000"/>
          <w:sz w:val="20"/>
        </w:rPr>
        <w:t>, подтверждающий полномочия представителя (для идентификации личности).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портале: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заявка,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услуги, в форме электронного документа.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 о документе, удостоверяющем личность физического лица, о государственной регистрации (перерегистрации) юридического лица, о государственной регистрации в качестве индивидуального предпринимателя услугодатель получает из соответствующих государственных информационных систем через шлюз «электронного правительства».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сдаче услугополучателем всех необходимых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услугодателю - подтверждение принятия заявки на бумажном носителе является отметка на его копии о регистрации в канцелярии услугодателя с указанием даты и времени приема пакета документов и фамилии, имени, отчества (при наличии) ответственного лица принявшего документы;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через портал – в «личном кабинете» услугополучателя отображается статус о принятии запроса для оказания государственной услуги.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Обжалование решений, действий (бездействий) услугодателя, и (или) его должностных лиц по вопросам оказания государственных услуг: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на имя руководителя соответствующего услугодателя по адресам указанным, в </w:t>
      </w:r>
      <w:r>
        <w:rPr>
          <w:rFonts w:ascii="Consolas"/>
          <w:b w:val="false"/>
          <w:i w:val="false"/>
          <w:color w:val="000000"/>
          <w:sz w:val="20"/>
        </w:rPr>
        <w:t>пункте 13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или в электронном виде в случаях, предусмотренных действующим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либо нарочно через канцелярию услугодателя в рабочие дни.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жалобе, подписанной услугополучателем, указывается его фамилия, имя, отчество, почтовый адрес, исходящий номер и дата.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 </w:t>
      </w:r>
      <w:r>
        <w:rPr>
          <w:rFonts w:ascii="Consolas"/>
          <w:b w:val="false"/>
          <w:i w:val="false"/>
          <w:color w:val="000000"/>
          <w:sz w:val="20"/>
        </w:rPr>
        <w:t>Единого контакт-центра</w:t>
      </w:r>
      <w:r>
        <w:rPr>
          <w:rFonts w:ascii="Consolas"/>
          <w:b w:val="false"/>
          <w:i w:val="false"/>
          <w:color w:val="000000"/>
          <w:sz w:val="20"/>
        </w:rPr>
        <w:t xml:space="preserve"> по вопросам оказания государственных услуг: 1414.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электронного обращения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В случае несогласия с результатами оказанной государственной услуги услугополучатель обращается в суд в соответствии с подпунктом 6) </w:t>
      </w:r>
      <w:r>
        <w:rPr>
          <w:rFonts w:ascii="Consolas"/>
          <w:b w:val="false"/>
          <w:i w:val="false"/>
          <w:color w:val="000000"/>
          <w:sz w:val="20"/>
        </w:rPr>
        <w:t>пункта 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4 Закона Республики Казахстан от 15 апреля 2013 года «О государственных услугах».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
форме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Адреса мест оказания государственной услуги размещены на интернет-ресурсе Министерства – www.minagri.gov.kz (в разделе «Поддержка и услуги», подраздел «Услуги в области растениеводства»).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по телефону единого контакт-центра по вопросам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Контактные телефоны справочных служб по вопросам оказания государственной услуги указаны на интернет-ресурсе www.minagri.gov.kz., единого контакт-центра по вопросам оказания государственных услуг: 1414.</w:t>
      </w:r>
    </w:p>
    <w:bookmarkEnd w:id="10"/>
    <w:bookmarkStart w:name="z27"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услуги «Выдача карантинного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сертификата на перемещение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подкарантинной продукции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территории Республики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Казахстан»         </w:t>
      </w:r>
    </w:p>
    <w:bookmarkEnd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В 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(наименование территориального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подразделения ведомства уполномоченного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органа по карантину растений)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(полное наименование юридического лица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или фамилия, имя, отчество (при 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наличии в документе, удостоверяющем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личность),юридический адрес)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(бизнес идентификационный номер/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индивидуальный идентификационный номер)</w:t>
      </w:r>
    </w:p>
    <w:bookmarkStart w:name="z73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    Заявка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выдать карантинный сертификат на вывоз из________________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 следующей подкарантинной продукции: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(области, города)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и объем подкарантинной продукции, ее характеристики,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количество мест и описание упаковки, отличительные знаки,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цель назначения, ботаническое название растений)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(наименование области (города), адрес назначения подкарантинной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продукции)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(сроки и место отгрузки подкарантинной продукции)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(наименование станции отправления)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6.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(наименование станции назначения)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7.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(грузополучатель, адрес грузополучателя подкарантинной продукции)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информации, осведомлен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 ответственности за представление недостоверных сведений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соответствии с законами Республики Казахстан и даю согласие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использование сведений, составляющих охраняемую законом тайну.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_____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 подпись фамилия, имя, отчество (при его наличии в документе,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удостоверяющем личность)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«____» ______________ 20__ года</w:t>
      </w:r>
    </w:p>
    <w:bookmarkStart w:name="z28" w:id="1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приказу исполняющего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обязанности Министра сельского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хозяйства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29 мая 2015 года № 4-4/500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 «Выдача фитосанитарного</w:t>
      </w:r>
      <w:r>
        <w:br/>
      </w:r>
      <w:r>
        <w:rPr>
          <w:rFonts w:ascii="Consolas"/>
          <w:b/>
          <w:i w:val="false"/>
          <w:color w:val="000000"/>
        </w:rPr>
        <w:t>
сертификата на вывоз подкарантинной продукции за пределы</w:t>
      </w:r>
      <w:r>
        <w:br/>
      </w:r>
      <w:r>
        <w:rPr>
          <w:rFonts w:ascii="Consolas"/>
          <w:b/>
          <w:i w:val="false"/>
          <w:color w:val="000000"/>
        </w:rPr>
        <w:t>
Республики Казахстан»</w:t>
      </w:r>
    </w:p>
    <w:bookmarkEnd w:id="14"/>
    <w:bookmarkStart w:name="z30" w:id="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15"/>
    <w:bookmarkStart w:name="z31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«Выдача фитосанитарного сертификата на вывоз подкарантинной продукции за пределы Республики Казахстан»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 </w:t>
      </w:r>
      <w:r>
        <w:rPr>
          <w:rFonts w:ascii="Consolas"/>
          <w:b w:val="false"/>
          <w:i w:val="false"/>
          <w:color w:val="000000"/>
          <w:sz w:val="20"/>
        </w:rPr>
        <w:t>оказывается</w:t>
      </w:r>
      <w:r>
        <w:rPr>
          <w:rFonts w:ascii="Consolas"/>
          <w:b w:val="false"/>
          <w:i w:val="false"/>
          <w:color w:val="000000"/>
          <w:sz w:val="20"/>
        </w:rPr>
        <w:t xml:space="preserve">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(далее – услугодатель).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заявки и выдача результата оказания государственной услуги осуществляются через: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веб-портал</w:t>
      </w:r>
      <w:r>
        <w:rPr>
          <w:rFonts w:ascii="Consolas"/>
          <w:b w:val="false"/>
          <w:i w:val="false"/>
          <w:color w:val="000000"/>
          <w:sz w:val="20"/>
        </w:rPr>
        <w:t xml:space="preserve"> «электронного правительства» www.egov.kz, www.elicense.kz (далее – портал).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bookmarkStart w:name="z35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момента сдачи пакета документов услугодателю, а также при обращении на портал – в течение 5 (пять) рабочих дней;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пакета документов – 30 (тридцать)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– 40 (сорок)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 обращении к услугодателю – </w:t>
      </w:r>
      <w:r>
        <w:rPr>
          <w:rFonts w:ascii="Consolas"/>
          <w:b w:val="false"/>
          <w:i w:val="false"/>
          <w:color w:val="000000"/>
          <w:sz w:val="20"/>
        </w:rPr>
        <w:t>фитосанитарного сертификата</w:t>
      </w:r>
      <w:r>
        <w:rPr>
          <w:rFonts w:ascii="Consolas"/>
          <w:b w:val="false"/>
          <w:i w:val="false"/>
          <w:color w:val="000000"/>
          <w:sz w:val="20"/>
        </w:rPr>
        <w:t xml:space="preserve"> на перемещение подкарантинной продукции на территории Республики Казахстан или мотивированный отказ по основаниям, указанным в </w:t>
      </w:r>
      <w:r>
        <w:rPr>
          <w:rFonts w:ascii="Consolas"/>
          <w:b w:val="false"/>
          <w:i w:val="false"/>
          <w:color w:val="000000"/>
          <w:sz w:val="20"/>
        </w:rPr>
        <w:t>пункте 10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 портале – уведомление о готовности разрешительного документа в форме электронного документа с указанием даты и места получения результата оказания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государственной услуги –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на бесплатной основе физическим и юридическим лицам (далее – услугополучатели).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понедельника по пятницу включительно с 9-00 до 18-30 часов, с перерывом на обед с 13-00 до 14-30 часов;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выходные и праздничные дни - согласно установленного услогодателем графика рабочего времени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статьями 97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98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120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127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128</w:t>
      </w:r>
      <w:r>
        <w:rPr>
          <w:rFonts w:ascii="Consolas"/>
          <w:b w:val="false"/>
          <w:i w:val="false"/>
          <w:color w:val="000000"/>
          <w:sz w:val="20"/>
        </w:rPr>
        <w:t xml:space="preserve"> Трудового кодекса Республики Казахстан от 15 мая 2007 года (далее - Кодекс).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заявки и выдача результата оказания государственной услуги осуществляется с 9-00 до 17-30 часов, с перерывом на обед с 13-00 до 14-30 часов.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заявки и выдача результата оказания государственной услуги за пределами установленной продолжительности рабочего времени устанавливается услогодателем согласно графику рабочего времени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портала – круглосуточно, за исключением технических перерывов в связи с проведением ремонтных работ,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заявки и выдача результата оказания государственной услуги осуществляется следующим рабочим днем или согласно установленного услогодателем графика рабочего времени).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Для получения государственной услуги услугополучатель (либо его представитель) при обращении: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 услугодателю: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заявка по форме,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документ</w:t>
      </w:r>
      <w:r>
        <w:rPr>
          <w:rFonts w:ascii="Consolas"/>
          <w:b w:val="false"/>
          <w:i w:val="false"/>
          <w:color w:val="000000"/>
          <w:sz w:val="20"/>
        </w:rPr>
        <w:t>, удостоверяющий личность и </w:t>
      </w:r>
      <w:r>
        <w:rPr>
          <w:rFonts w:ascii="Consolas"/>
          <w:b w:val="false"/>
          <w:i w:val="false"/>
          <w:color w:val="000000"/>
          <w:sz w:val="20"/>
        </w:rPr>
        <w:t>документ</w:t>
      </w:r>
      <w:r>
        <w:rPr>
          <w:rFonts w:ascii="Consolas"/>
          <w:b w:val="false"/>
          <w:i w:val="false"/>
          <w:color w:val="000000"/>
          <w:sz w:val="20"/>
        </w:rPr>
        <w:t>, подтверждающий полномочия представителя (для идентификации личности);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требование в области карантина растений национальной службы по карантину растений страны-импортера;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портале: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заявка,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услуги, в форме электронного документа;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требование в области карантина растений национальной службы по карантину растений страны-импортера в форме электронного документа.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 о документе, удостоверяющем личность физического лица, о государственной регистрации (перерегистрации) юридического лица, о государственной регистрации в качестве индивидуального предпринимателя услугодатель получает из соответствующих государственных информационных систем через шлюз «электронного правительства».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сдаче услугополучателем всех необходимых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услугодателю - подтверждение принятия заявки на бумажном носителе является отметка на его копии о регистрации в канцелярии услугодателя с указанием даты и времени приема пакета документов и фамилии, имени, отчества (при наличии) ответственного лица принявшего документы;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через портал – в «личном кабинете» услугополучателя отображается статус о принятии запроса для оказания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непредъявление заявителем </w:t>
      </w:r>
      <w:r>
        <w:rPr>
          <w:rFonts w:ascii="Consolas"/>
          <w:b w:val="false"/>
          <w:i w:val="false"/>
          <w:color w:val="000000"/>
          <w:sz w:val="20"/>
        </w:rPr>
        <w:t>подкарантинной продукции</w:t>
      </w:r>
      <w:r>
        <w:rPr>
          <w:rFonts w:ascii="Consolas"/>
          <w:b w:val="false"/>
          <w:i w:val="false"/>
          <w:color w:val="000000"/>
          <w:sz w:val="20"/>
        </w:rPr>
        <w:t xml:space="preserve"> для досмотра;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выявление </w:t>
      </w:r>
      <w:r>
        <w:rPr>
          <w:rFonts w:ascii="Consolas"/>
          <w:b w:val="false"/>
          <w:i w:val="false"/>
          <w:color w:val="000000"/>
          <w:sz w:val="20"/>
        </w:rPr>
        <w:t>карантинных объектов</w:t>
      </w:r>
      <w:r>
        <w:rPr>
          <w:rFonts w:ascii="Consolas"/>
          <w:b w:val="false"/>
          <w:i w:val="false"/>
          <w:color w:val="000000"/>
          <w:sz w:val="20"/>
        </w:rPr>
        <w:t xml:space="preserve"> в подкарантинной продукции;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выявление несоответствия фитосанитарным требованиям страны-импортера;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добровольный отказ заявителя от получения фитосанитарного сертификата;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неоднократное (2 раза и более) неуведомление или непредъявление подкарантинной продукции должностному лицу услугодателя является основанием для отказа владельцу продукции в выдаче фитосанитарного сертификата в течение 30 календарных дней после получения информации от соответствующего территориального подразделения ведомства уполномоченного органа, за исключением случаев изменения места назначения.</w:t>
      </w:r>
    </w:p>
    <w:bookmarkEnd w:id="18"/>
    <w:bookmarkStart w:name="z42" w:id="1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
услугодателей и (или) их должностных лиц по вопросам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государственных услуг</w:t>
      </w:r>
    </w:p>
    <w:bookmarkEnd w:id="19"/>
    <w:bookmarkStart w:name="z43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(бездействий) услугодателя, и (или) его должностных лиц по вопросам оказания государственных услуг: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на имя руководителя соответствующего услугодателя по адресам указанным, в </w:t>
      </w:r>
      <w:r>
        <w:rPr>
          <w:rFonts w:ascii="Consolas"/>
          <w:b w:val="false"/>
          <w:i w:val="false"/>
          <w:color w:val="000000"/>
          <w:sz w:val="20"/>
        </w:rPr>
        <w:t>пункте 13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или в электронном виде в случаях, предусмотренных действующим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либо нарочно через канцелярию услугодателя в рабочие дни.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жалобе, подписанной услугополучателем, указывается его фамилия, имя, отчество, почтовый адрес, исходящий номер и дата.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 </w:t>
      </w:r>
      <w:r>
        <w:rPr>
          <w:rFonts w:ascii="Consolas"/>
          <w:b w:val="false"/>
          <w:i w:val="false"/>
          <w:color w:val="000000"/>
          <w:sz w:val="20"/>
        </w:rPr>
        <w:t>Единого контакт-центра</w:t>
      </w:r>
      <w:r>
        <w:rPr>
          <w:rFonts w:ascii="Consolas"/>
          <w:b w:val="false"/>
          <w:i w:val="false"/>
          <w:color w:val="000000"/>
          <w:sz w:val="20"/>
        </w:rPr>
        <w:t xml:space="preserve"> по вопросам оказания государственных услуг: 1414.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электронного обращения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обращается с жалобой в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В случае несогласия с результатами оказанной государственной услуги услугополучатель обращается в суд в соответствии с подпунктом 6) </w:t>
      </w:r>
      <w:r>
        <w:rPr>
          <w:rFonts w:ascii="Consolas"/>
          <w:b w:val="false"/>
          <w:i w:val="false"/>
          <w:color w:val="000000"/>
          <w:sz w:val="20"/>
        </w:rPr>
        <w:t>пункта 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4 Закона Республики Казахстан от 15 апреля 2013 года «О государственных услугах».</w:t>
      </w:r>
    </w:p>
    <w:bookmarkEnd w:id="20"/>
    <w:bookmarkStart w:name="z45"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
форме</w:t>
      </w:r>
    </w:p>
    <w:bookmarkEnd w:id="21"/>
    <w:bookmarkStart w:name="z46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Адреса мест оказания государственной услуги размещены на интернет-ресурсе Министерства – www.minagri.gov.kz (в разделе «Поддержка и услуги», подраздел «Услуги в области растениеводства»).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 (далее – ЭЦП).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по телефону единого контакт-центра по вопросам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Контактные телефоны справочных служб по вопросам оказания государственной услуги указаны на интернет-ресурсе www.minagri.gov.kz., единого контакт-центра по вопросам оказания государственных услуг: 1414.</w:t>
      </w:r>
    </w:p>
    <w:bookmarkEnd w:id="22"/>
    <w:bookmarkStart w:name="z50" w:id="2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«Выдача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фитосанитарного сертификата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на вывоз подкарантинной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продукции за пределы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Казахстан»  </w:t>
      </w:r>
    </w:p>
    <w:bookmarkEnd w:id="2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В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(территориальное подразделение ведомства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уполномоченного органа по карантину растений)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от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(полное наименование юридического лица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фамилия, имя, отчество (отчество (при его наличии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документе, удостоверяющем личность) физического лица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(бизнес идентификационный номер/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индивидуальный идентификационный номер)  </w:t>
      </w:r>
    </w:p>
    <w:bookmarkStart w:name="z74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    Заявка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выдать фитосанитарный сертификат на вывоз из Республики Казахстан следующей подкарантинной продукции: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и объем подкарантинной продукции, ее характеристики,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количество мест и описание упаковки, отличительные знаки, маркировка)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(ботаническое название растений)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(грузополучатель, адрес грузополучателя подкарантинной продукции)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(пункт назначения подкарантинной продукции)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(сведения, которые необходимо указать в дополнительной декларации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фитосанитарного сертификата в соответствии с фитосанитарными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требованиями)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(сведения о проведенном обеззараживании)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(способ обеззараживания подкарантинной продукции, предусмотренный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фитосанитарных требованиях, либо контракте (договоре)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(наименование пестицида, использованного при проведении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 обеззараживания (фумигации) подкарантинной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продукции)___________________________________________________________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(выдержанная экспозиция при проведении обеззараживания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(фумигации)__________________________________________________________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подкарантинной продукции)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(при какой температуре проводилось обеззараживание (фумигация)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подкарантинной продукции)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(концентрация пестицида, использованного при проведении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обеззараживания (фумигации) подкарантинной продукции)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(дополнительная информация о подкарантинной продукции)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(название страны-импортера)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 (адрес назначения подкарантинной продукции)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(вид транспорта, номер транспортного средства и наименование судна,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способ перевозки)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(маршрут следования подкарантинной продукции)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(дата отгрузки, место отгрузки)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(название пограничного пункта страны-импортера, через который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предполагается ввоз подкарантинной продукции)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(страна-происхождения подкарантинной продукции)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информации, осведомлен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 ответственности за представление недостоверных сведений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соответствии с законами Республики Казахстан и даю согласие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использование сведений, составляющих охраняемую законом тайну.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_____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(подпись) фамилия, имя, отчество (при его наличии в документе,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удостоверяющем личность)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 печати «____» ______________ 20__ года</w:t>
      </w:r>
    </w:p>
    <w:bookmarkStart w:name="z51" w:id="2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приказу исполняющего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обязанности Министра сельского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хозяйства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29 мая 2015 года № 4-4/500</w:t>
      </w:r>
    </w:p>
    <w:bookmarkEnd w:id="25"/>
    <w:bookmarkStart w:name="z52" w:id="2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 «Согласование ввоза карантинных</w:t>
      </w:r>
      <w:r>
        <w:br/>
      </w:r>
      <w:r>
        <w:rPr>
          <w:rFonts w:ascii="Consolas"/>
          <w:b/>
          <w:i w:val="false"/>
          <w:color w:val="000000"/>
        </w:rPr>
        <w:t>
объектов (карантинных вредных организмов) в</w:t>
      </w:r>
      <w:r>
        <w:br/>
      </w:r>
      <w:r>
        <w:rPr>
          <w:rFonts w:ascii="Consolas"/>
          <w:b/>
          <w:i w:val="false"/>
          <w:color w:val="000000"/>
        </w:rPr>
        <w:t>
научно-исследовательских целях»</w:t>
      </w:r>
    </w:p>
    <w:bookmarkEnd w:id="26"/>
    <w:bookmarkStart w:name="z53" w:id="2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27"/>
    <w:bookmarkStart w:name="z54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«Согласование ввоза карантинных объектов (карантинных вредных организмов) в научно-исследовательских целях»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 </w:t>
      </w:r>
      <w:r>
        <w:rPr>
          <w:rFonts w:ascii="Consolas"/>
          <w:b w:val="false"/>
          <w:i w:val="false"/>
          <w:color w:val="000000"/>
          <w:sz w:val="20"/>
        </w:rPr>
        <w:t>оказывается</w:t>
      </w:r>
      <w:r>
        <w:rPr>
          <w:rFonts w:ascii="Consolas"/>
          <w:b w:val="false"/>
          <w:i w:val="false"/>
          <w:color w:val="000000"/>
          <w:sz w:val="20"/>
        </w:rPr>
        <w:t xml:space="preserve">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заявки и выдача результата оказания государственной услуги осуществляются через: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веб-портал</w:t>
      </w:r>
      <w:r>
        <w:rPr>
          <w:rFonts w:ascii="Consolas"/>
          <w:b w:val="false"/>
          <w:i w:val="false"/>
          <w:color w:val="000000"/>
          <w:sz w:val="20"/>
        </w:rPr>
        <w:t xml:space="preserve"> «электронного правительства» www.egov.kz, www.elicense.kz (далее – портал).</w:t>
      </w:r>
    </w:p>
    <w:bookmarkEnd w:id="28"/>
    <w:bookmarkStart w:name="z57" w:id="2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29"/>
    <w:bookmarkStart w:name="z58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момента сдачи пакета документов услугодателю, а также при обращении на портал – в течение 10 (десяти) рабочих дней;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пакета документов – 30 (тридцать)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– 40 (сорок)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услуги: письмо-согласование на ввоз </w:t>
      </w:r>
      <w:r>
        <w:rPr>
          <w:rFonts w:ascii="Consolas"/>
          <w:b w:val="false"/>
          <w:i w:val="false"/>
          <w:color w:val="000000"/>
          <w:sz w:val="20"/>
        </w:rPr>
        <w:t>карантинных объектов</w:t>
      </w:r>
      <w:r>
        <w:rPr>
          <w:rFonts w:ascii="Consolas"/>
          <w:b w:val="false"/>
          <w:i w:val="false"/>
          <w:color w:val="000000"/>
          <w:sz w:val="20"/>
        </w:rPr>
        <w:t xml:space="preserve"> (карантинных вредных организмов) в научно-исследовательских целях.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государственной услуги – электронная.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результат оказания государственной услуги направляется услугополучателю в «личный кабинет» в форме электронного документа, удостоверенного электронной цифровой подписью (далее - ЭЦП) уполномоченного лица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на бесплатной основе физическим и юридическим лицам (далее – услугополучатели).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услугодателя – с понедельника по пятницу включительно с 9-00 часов до 18-30 часов с перерывом на обед с 13-00 часов до 14-30 часов, кроме выходных и праздничных дней,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статьей 96</w:t>
      </w:r>
      <w:r>
        <w:rPr>
          <w:rFonts w:ascii="Consolas"/>
          <w:b w:val="false"/>
          <w:i w:val="false"/>
          <w:color w:val="000000"/>
          <w:sz w:val="20"/>
        </w:rPr>
        <w:t xml:space="preserve"> Трудового кодекса Республики Казахстан от 15 мая 2007 года и  </w:t>
      </w:r>
      <w:r>
        <w:rPr>
          <w:rFonts w:ascii="Consolas"/>
          <w:b w:val="false"/>
          <w:i w:val="false"/>
          <w:color w:val="000000"/>
          <w:sz w:val="20"/>
        </w:rPr>
        <w:t>статьей 5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13 декабря 2001 года «О праздниках в Республике Казахстан».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заявки и выдача результата оказания государственной услуги осуществляется с 9-00 часов до 17-30 часов с перерывом на обед с 13-00 часов до 14-30 часов.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заявки и выдача результата оказания государственной услуги осуществляется следующим рабочим днем).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9. Для получения государственной услуги услугополучатель (либо его представитель) при обращении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 услугодателю: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заявка по форме,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документ</w:t>
      </w:r>
      <w:r>
        <w:rPr>
          <w:rFonts w:ascii="Consolas"/>
          <w:b w:val="false"/>
          <w:i w:val="false"/>
          <w:color w:val="000000"/>
          <w:sz w:val="20"/>
        </w:rPr>
        <w:t>, удостоверяющий личность и </w:t>
      </w:r>
      <w:r>
        <w:rPr>
          <w:rFonts w:ascii="Consolas"/>
          <w:b w:val="false"/>
          <w:i w:val="false"/>
          <w:color w:val="000000"/>
          <w:sz w:val="20"/>
        </w:rPr>
        <w:t>документ</w:t>
      </w:r>
      <w:r>
        <w:rPr>
          <w:rFonts w:ascii="Consolas"/>
          <w:b w:val="false"/>
          <w:i w:val="false"/>
          <w:color w:val="000000"/>
          <w:sz w:val="20"/>
        </w:rPr>
        <w:t>, подтверждающий полномочия представителя (для идентификации личности).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портале: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заявка,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услуги, в форме электронного документа.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 о документе, удостоверяющем личность физического лица, о государственной регистрации (перерегистрации) юридического лица, о государственной регистрации в качестве индивидуального предпринимателя услугодатель получает из соответствующих государственных информационных систем через шлюз «электронного правительства».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сдаче услугополучателем всех необходимых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услугодателю - подтверждение принятия заявки на бумажном носителе является отметка на его копии о регистрации в канцелярии услугодателя с указанием даты и времени приема пакета документов и фамилии, имени, отчества (при наличии) ответственного лица принявшего документы;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через портал – в «личном кабинете» услугополучателя отображается статус о принятии запроса для оказания государственной услуги.</w:t>
      </w:r>
    </w:p>
    <w:bookmarkEnd w:id="30"/>
    <w:bookmarkStart w:name="z64" w:id="3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
услугодателей и (или) их должностных лиц по вопросам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государственных услуг</w:t>
      </w:r>
    </w:p>
    <w:bookmarkEnd w:id="31"/>
    <w:bookmarkStart w:name="z65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Обжалование решений, действий (бездействий) услугодателя, и (или) его должностных лиц по вопросам оказания государственных услуг: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на имя руководителя соответствующего услугодателя по адресам указанным, в </w:t>
      </w:r>
      <w:r>
        <w:rPr>
          <w:rFonts w:ascii="Consolas"/>
          <w:b w:val="false"/>
          <w:i w:val="false"/>
          <w:color w:val="000000"/>
          <w:sz w:val="20"/>
        </w:rPr>
        <w:t>пункте 13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или в электронном виде в случаях, предусмотренных действующим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либо нарочно через канцелярию услугодателя в рабочие дни.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жалобе, подписанной услугополучателем, указывается его фамилия, имя, отчество, почтовый адрес, исходящий номер и дата.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 </w:t>
      </w:r>
      <w:r>
        <w:rPr>
          <w:rFonts w:ascii="Consolas"/>
          <w:b w:val="false"/>
          <w:i w:val="false"/>
          <w:color w:val="000000"/>
          <w:sz w:val="20"/>
        </w:rPr>
        <w:t>Единого контакт-центра</w:t>
      </w:r>
      <w:r>
        <w:rPr>
          <w:rFonts w:ascii="Consolas"/>
          <w:b w:val="false"/>
          <w:i w:val="false"/>
          <w:color w:val="000000"/>
          <w:sz w:val="20"/>
        </w:rPr>
        <w:t xml:space="preserve"> по вопросам оказания государственных услуг: 1414.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электронного обращения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В случае несогласия с результатами оказанной государственной услуги услугополучатель обращается в суд в соответствии с подпунктом 6) </w:t>
      </w:r>
      <w:r>
        <w:rPr>
          <w:rFonts w:ascii="Consolas"/>
          <w:b w:val="false"/>
          <w:i w:val="false"/>
          <w:color w:val="000000"/>
          <w:sz w:val="20"/>
        </w:rPr>
        <w:t>пункта 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4 Закона Республики Казахстан от 15 апреля 2013 года «О государственных услугах».</w:t>
      </w:r>
    </w:p>
    <w:bookmarkEnd w:id="32"/>
    <w:bookmarkStart w:name="z67" w:id="3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
форме</w:t>
      </w:r>
    </w:p>
    <w:bookmarkEnd w:id="33"/>
    <w:bookmarkStart w:name="z68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Адреса мест оказания государственной услуги размещены на интернет-ресурсе Министерства – www.minagri.gov.kz (в разделе «Поддержка и услуги», подраздел «Услуги в области растениеводства»).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по телефону единого контакт-центра по вопросам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Контактные телефоны справочных служб по вопросам оказания государственной услуги указаны на интернет-ресурсе www.minagri.gov.kz, единого контакт-центра по вопросам оказания государственных услуг: 1414.</w:t>
      </w:r>
    </w:p>
    <w:bookmarkEnd w:id="34"/>
    <w:bookmarkStart w:name="z72" w:id="3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«Согласования на ввоз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карантинных объектов (карантинных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вредных организмов) в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научно-исследовательских целях» </w:t>
      </w:r>
    </w:p>
    <w:bookmarkEnd w:id="3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В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(территориальное подразделение ведомства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уполномоченного органа по карантину растений)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(полное наименование юридического лица или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фамилия, имя, отчество (при его наличии в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документе, удостоверяющем личность) физического лица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(бизнес идентификационный номер/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индивидуальный идентификационный номер)    </w:t>
      </w:r>
    </w:p>
    <w:bookmarkStart w:name="z75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 Заявка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выдать письмо-согласование на ввоз на территорию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Республики Казахстан карантинных объектов (карантинных вредных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организмов) в научно- исследовательских целях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(научное название карантинного объекта)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(тип материала)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 (количество материала)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Обоснование необходимости ввоза карантинных объектов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Сроки, характер и задачи выполнения научных исследований 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 Предполагаемые сроки ввоза карантинных объектов 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 Способ доставки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5. Страна-экспортер (включая адрес поставщика)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6. Страны транзита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7. Страны обитания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8. Пункт пропуска через Государственную границу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9. Место доставки и условия хранения_________________________________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 (адрес и описание помещений, условия изоляции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которых объект будет содержаться)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10. Предполагаемые стандартные рабочие процедуры, включая, при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необходимости методы уничтожения карантинного объекта по окончании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научных исследований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11. Обязуюсь обеспечить доступ государственного инспектора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карантину растений в лабораторию, где непосредственно будут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проводиться научные исследования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Приложение: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 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информации, осведомлен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 ответственности за представление недостоверных сведений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соответствии с законами Республики Казахстан и даю согласие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использование сведений, составляющих охраняемую законом тайну.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_______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подпись фамилия, имя, отчество при его наличии в документе,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удостоверяющем личность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«____» ______________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