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be80c" w14:textId="807be80c">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Об обеспечении карантина растений в таможенном союзе</w:t>
      </w:r>
    </w:p>
    <w:p>
      <w:pPr>
        <w:spacing w:after="0"/>
        <w:ind w:left="0"/>
        <w:jc w:val="left"/>
      </w:pPr>
      <w:r>
        <w:rPr>
          <w:b w:val="false"/>
          <w:i w:val="false"/>
          <w:color w:val="000000"/>
          <w:sz w:val="20"/>
        </w:rPr>
        <w:t>Решение Комиссии таможенного союза от 18 июня 2010 года № 318</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Комиссия таможенного союза </w:t>
      </w:r>
      <w:r>
        <w:rPr>
          <w:b/>
          <w:i w:val="false"/>
          <w:color w:val="000000"/>
          <w:sz w:val="20"/>
        </w:rPr>
        <w:t>решила:</w:t>
      </w:r>
      <w:r>
        <w:br/>
      </w:r>
      <w:r>
        <w:rPr>
          <w:b w:val="false"/>
          <w:i w:val="false"/>
          <w:color w:val="000000"/>
          <w:sz w:val="20"/>
        </w:rPr>
        <w:t>
</w:t>
      </w:r>
      <w:r>
        <w:rPr>
          <w:b w:val="false"/>
          <w:i w:val="false"/>
          <w:color w:val="000000"/>
          <w:sz w:val="20"/>
        </w:rPr>
        <w:t>
      1. Утвердить:</w:t>
      </w:r>
      <w:r>
        <w:br/>
      </w:r>
      <w:r>
        <w:rPr>
          <w:b w:val="false"/>
          <w:i w:val="false"/>
          <w:color w:val="000000"/>
          <w:sz w:val="20"/>
        </w:rPr>
        <w:t>
      - </w:t>
      </w:r>
      <w:r>
        <w:rPr>
          <w:b w:val="false"/>
          <w:i w:val="false"/>
          <w:color w:val="000000"/>
          <w:sz w:val="20"/>
        </w:rPr>
        <w:t>Перечень</w:t>
      </w:r>
      <w:r>
        <w:rPr>
          <w:b w:val="false"/>
          <w:i w:val="false"/>
          <w:color w:val="000000"/>
          <w:sz w:val="20"/>
        </w:rP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 (далее – Перечень подкарантинной продукции, Приложение № 1);</w:t>
      </w:r>
      <w:r>
        <w:br/>
      </w:r>
      <w:r>
        <w:rPr>
          <w:b w:val="false"/>
          <w:i w:val="false"/>
          <w:color w:val="000000"/>
          <w:sz w:val="20"/>
        </w:rPr>
        <w:t>
      - </w:t>
      </w:r>
      <w:r>
        <w:rPr>
          <w:b w:val="false"/>
          <w:i w:val="false"/>
          <w:color w:val="000000"/>
          <w:sz w:val="20"/>
        </w:rPr>
        <w:t>Положение</w:t>
      </w:r>
      <w:r>
        <w:rPr>
          <w:b w:val="false"/>
          <w:i w:val="false"/>
          <w:color w:val="000000"/>
          <w:sz w:val="20"/>
        </w:rPr>
        <w:t xml:space="preserve"> о порядке осуществления карантинного фитосанитарного контроля (надзора) на таможенной границе таможенного союза (Приложение № 2);</w:t>
      </w:r>
      <w:r>
        <w:br/>
      </w:r>
      <w:r>
        <w:rPr>
          <w:b w:val="false"/>
          <w:i w:val="false"/>
          <w:color w:val="000000"/>
          <w:sz w:val="20"/>
        </w:rPr>
        <w:t>
      - </w:t>
      </w:r>
      <w:r>
        <w:rPr>
          <w:b w:val="false"/>
          <w:i w:val="false"/>
          <w:color w:val="000000"/>
          <w:sz w:val="20"/>
        </w:rPr>
        <w:t>Положение</w:t>
      </w:r>
      <w:r>
        <w:rPr>
          <w:b w:val="false"/>
          <w:i w:val="false"/>
          <w:color w:val="000000"/>
          <w:sz w:val="20"/>
        </w:rPr>
        <w:t xml:space="preserve"> о порядке осуществления карантинного фитосанитарного контроля (надзора) на таможенной территории таможенного союза (Приложение № 3).</w:t>
      </w:r>
      <w:r>
        <w:br/>
      </w:r>
      <w:r>
        <w:rPr>
          <w:b w:val="false"/>
          <w:i w:val="false"/>
          <w:color w:val="000000"/>
          <w:sz w:val="20"/>
        </w:rPr>
        <w:t>
</w:t>
      </w:r>
      <w:r>
        <w:rPr>
          <w:b w:val="false"/>
          <w:i w:val="false"/>
          <w:color w:val="000000"/>
          <w:sz w:val="20"/>
        </w:rPr>
        <w:t>
      2. Правительствам Республики Беларусь, Республики Казахстан и Российской Федерации с 1 июля 2010 года применять Перечень подкарантинной продукции.</w:t>
      </w:r>
      <w:r>
        <w:br/>
      </w:r>
      <w:r>
        <w:rPr>
          <w:b w:val="false"/>
          <w:i w:val="false"/>
          <w:color w:val="000000"/>
          <w:sz w:val="20"/>
        </w:rPr>
        <w:t>
</w:t>
      </w:r>
      <w:r>
        <w:rPr>
          <w:b w:val="false"/>
          <w:i w:val="false"/>
          <w:color w:val="000000"/>
          <w:sz w:val="20"/>
        </w:rPr>
        <w:t>
      3. Уполномоченным органам Республики Беларусь, Республики Казахстан и Российской Федерации с 1 июля 2010 года осуществлять:</w:t>
      </w:r>
      <w:r>
        <w:br/>
      </w:r>
      <w:r>
        <w:rPr>
          <w:b w:val="false"/>
          <w:i w:val="false"/>
          <w:color w:val="000000"/>
          <w:sz w:val="20"/>
        </w:rPr>
        <w:t>
      - карантинный фитосанитарный контроль (надзор) на таможенной границе таможенного союза в соответствии с </w:t>
      </w:r>
      <w:r>
        <w:rPr>
          <w:b w:val="false"/>
          <w:i w:val="false"/>
          <w:color w:val="000000"/>
          <w:sz w:val="20"/>
        </w:rPr>
        <w:t>Приложением № 2</w:t>
      </w:r>
      <w:r>
        <w:rPr>
          <w:b w:val="false"/>
          <w:i w:val="false"/>
          <w:color w:val="000000"/>
          <w:sz w:val="20"/>
        </w:rPr>
        <w:t xml:space="preserve"> к настоящему Решению;</w:t>
      </w:r>
      <w:r>
        <w:br/>
      </w:r>
      <w:r>
        <w:rPr>
          <w:b w:val="false"/>
          <w:i w:val="false"/>
          <w:color w:val="000000"/>
          <w:sz w:val="20"/>
        </w:rPr>
        <w:t>
      - карантинный фитосанитарный контроль (надзор) на таможенной территории таможенного союза в соответствии с </w:t>
      </w:r>
      <w:r>
        <w:rPr>
          <w:b w:val="false"/>
          <w:i w:val="false"/>
          <w:color w:val="000000"/>
          <w:sz w:val="20"/>
        </w:rPr>
        <w:t>Приложением № 3</w:t>
      </w:r>
      <w:r>
        <w:rPr>
          <w:b w:val="false"/>
          <w:i w:val="false"/>
          <w:color w:val="000000"/>
          <w:sz w:val="20"/>
        </w:rPr>
        <w:t xml:space="preserve"> к настоящему Решению.</w:t>
      </w:r>
      <w:r>
        <w:br/>
      </w:r>
      <w:r>
        <w:rPr>
          <w:b w:val="false"/>
          <w:i w:val="false"/>
          <w:color w:val="000000"/>
          <w:sz w:val="20"/>
        </w:rPr>
        <w:t>
</w:t>
      </w:r>
      <w:r>
        <w:rPr>
          <w:b w:val="false"/>
          <w:i w:val="false"/>
          <w:color w:val="000000"/>
          <w:sz w:val="20"/>
        </w:rPr>
        <w:t>
      4. Настоящее Решение вступает в силу с 1 июля 2010 года.</w:t>
      </w:r>
    </w:p>
    <w:p>
      <w:pPr>
        <w:spacing w:after="0"/>
        <w:ind w:left="0"/>
        <w:jc w:val="left"/>
      </w:pPr>
      <w:r>
        <w:rPr>
          <w:b w:val="false"/>
          <w:i w:val="false"/>
          <w:color w:val="000000"/>
          <w:sz w:val="20"/>
        </w:rPr>
        <w:t>
</w:t>
      </w:r>
    </w:p>
    <w:p>
      <w:pPr>
        <w:spacing w:after="0"/>
        <w:ind w:left="0"/>
        <w:jc w:val="center"/>
      </w:pPr>
      <w:r>
        <w:rPr>
          <w:b w:val="false"/>
          <w:i/>
          <w:color w:val="000000"/>
          <w:sz w:val="20"/>
        </w:rPr>
        <w:t>Члены Комиссии таможенного союза:</w:t>
      </w:r>
    </w:p>
    <w:p>
      <w:pPr>
        <w:spacing w:after="0"/>
        <w:ind w:left="0"/>
        <w:jc w:val="left"/>
      </w:pPr>
      <w:r>
        <w:rPr>
          <w:b w:val="false"/>
          <w:i w:val="false"/>
          <w:color w:val="000000"/>
          <w:sz w:val="20"/>
        </w:rPr>
        <w:t>
</w:t>
      </w:r>
    </w:p>
    <w:p>
      <w:pPr>
        <w:spacing w:after="0"/>
        <w:ind w:left="0"/>
        <w:jc w:val="center"/>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773"/>
        <w:gridCol w:w="4013"/>
      </w:tblGrid>
      <w:tr>
        <w:tc>
          <w:tcPr>
            <w:tcW w:w="413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От Республики</w:t>
            </w:r>
            <w:r>
              <w:br/>
            </w:r>
            <w:r>
              <w:rPr>
                <w:b w:val="false"/>
                <w:i w:val="false"/>
                <w:color w:val="000000"/>
                <w:sz w:val="20"/>
              </w:rPr>
              <w:t>
Беларусь</w:t>
            </w:r>
          </w:p>
        </w:tc>
        <w:tc>
          <w:tcPr>
            <w:tcW w:w="477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От Республики</w:t>
            </w:r>
            <w:r>
              <w:br/>
            </w:r>
            <w:r>
              <w:rPr>
                <w:b w:val="false"/>
                <w:i w:val="false"/>
                <w:color w:val="000000"/>
                <w:sz w:val="20"/>
              </w:rPr>
              <w:t>
Казахстан</w:t>
            </w:r>
          </w:p>
        </w:tc>
        <w:tc>
          <w:tcPr>
            <w:tcW w:w="401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От Российской</w:t>
            </w:r>
            <w:r>
              <w:br/>
            </w:r>
            <w:r>
              <w:rPr>
                <w:b w:val="false"/>
                <w:i w:val="false"/>
                <w:color w:val="000000"/>
                <w:sz w:val="20"/>
              </w:rPr>
              <w:t>
Федерации</w:t>
            </w:r>
          </w:p>
        </w:tc>
      </w:tr>
      <w:tr>
        <w:tc>
          <w:tcPr>
            <w:tcW w:w="413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А. Кобяков</w:t>
            </w:r>
          </w:p>
        </w:tc>
        <w:tc>
          <w:tcPr>
            <w:tcW w:w="477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У. Шукеев</w:t>
            </w:r>
          </w:p>
        </w:tc>
        <w:tc>
          <w:tcPr>
            <w:tcW w:w="4013" w:type="dxa"/>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И. Шувалов</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УТВЕРЖДЕН       </w:t>
      </w:r>
      <w:r>
        <w:br/>
      </w:r>
      <w:r>
        <w:rPr>
          <w:b w:val="false"/>
          <w:i w:val="false"/>
          <w:color w:val="000000"/>
          <w:sz w:val="20"/>
        </w:rPr>
        <w:t xml:space="preserve">
Решением Комиссии   </w:t>
      </w:r>
      <w:r>
        <w:br/>
      </w:r>
      <w:r>
        <w:rPr>
          <w:b w:val="false"/>
          <w:i w:val="false"/>
          <w:color w:val="000000"/>
          <w:sz w:val="20"/>
        </w:rPr>
        <w:t xml:space="preserve">
таможенного союза   </w:t>
      </w:r>
      <w:r>
        <w:br/>
      </w:r>
      <w:r>
        <w:rPr>
          <w:b w:val="false"/>
          <w:i w:val="false"/>
          <w:color w:val="000000"/>
          <w:sz w:val="20"/>
        </w:rPr>
        <w:t>
от 18 июня 2010 г. № 318</w:t>
      </w:r>
    </w:p>
    <w:p>
      <w:pPr>
        <w:spacing w:after="0"/>
        <w:ind w:left="0"/>
        <w:jc w:val="left"/>
      </w:pPr>
      <w:r>
        <w:rPr>
          <w:b w:val="false"/>
          <w:i w:val="false"/>
          <w:color w:val="000000"/>
          <w:sz w:val="20"/>
        </w:rPr>
        <w:t>
</w:t>
      </w:r>
    </w:p>
    <w:p>
      <w:pPr>
        <w:spacing w:after="0"/>
        <w:ind w:left="0"/>
        <w:jc w:val="left"/>
      </w:pPr>
      <w:r>
        <w:rPr>
          <w:b/>
          <w:i w:val="false"/>
          <w:color w:val="000000"/>
        </w:rPr>
        <w:t xml:space="preserve"> 
ПЕРЕЧЕНЬ</w:t>
      </w:r>
      <w:r>
        <w:br/>
      </w:r>
      <w:r>
        <w:rPr>
          <w:b/>
          <w:i w:val="false"/>
          <w:color w:val="000000"/>
        </w:rPr>
        <w:t>
подкарантинной продукции (подкарантинных грузов, подкарантинных</w:t>
      </w:r>
      <w:r>
        <w:br/>
      </w:r>
      <w:r>
        <w:rPr>
          <w:b/>
          <w:i w:val="false"/>
          <w:color w:val="000000"/>
        </w:rPr>
        <w:t>
материалов, подкарантинных товаров), подлежащей карантинному</w:t>
      </w:r>
      <w:r>
        <w:br/>
      </w:r>
      <w:r>
        <w:rPr>
          <w:b/>
          <w:i w:val="false"/>
          <w:color w:val="000000"/>
        </w:rPr>
        <w:t>
фитосанитарному контролю (надзору) на таможенной границе</w:t>
      </w:r>
      <w:r>
        <w:br/>
      </w:r>
      <w:r>
        <w:rPr>
          <w:b/>
          <w:i w:val="false"/>
          <w:color w:val="000000"/>
        </w:rPr>
        <w:t>
таможенного союза и таможенной территории таможенного союза</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Перечень с изменениями, внесенными решениями Комиссии таможенного союза от 18.11.2010 </w:t>
      </w:r>
      <w:r>
        <w:rPr>
          <w:b w:val="false"/>
          <w:i w:val="false"/>
          <w:color w:val="ff0000"/>
          <w:sz w:val="20"/>
        </w:rPr>
        <w:t>№ 454</w:t>
      </w:r>
      <w:r>
        <w:rPr>
          <w:b w:val="false"/>
          <w:i w:val="false"/>
          <w:color w:val="ff0000"/>
          <w:sz w:val="20"/>
        </w:rPr>
        <w:t xml:space="preserve">; от 09.12.2011 </w:t>
      </w:r>
      <w:r>
        <w:rPr>
          <w:b w:val="false"/>
          <w:i w:val="false"/>
          <w:color w:val="ff0000"/>
          <w:sz w:val="20"/>
        </w:rPr>
        <w:t>№ 859</w:t>
      </w:r>
      <w:r>
        <w:rPr>
          <w:b w:val="false"/>
          <w:i w:val="false"/>
          <w:color w:val="ff0000"/>
          <w:sz w:val="20"/>
        </w:rPr>
        <w:t xml:space="preserve"> (вступает в силу с 01.01.2012); решениями Совета Евразийской экономической комиссии от 24.08.2012 </w:t>
      </w:r>
      <w:r>
        <w:rPr>
          <w:b w:val="false"/>
          <w:i w:val="false"/>
          <w:color w:val="ff0000"/>
          <w:sz w:val="20"/>
        </w:rPr>
        <w:t>№ 73</w:t>
      </w:r>
      <w:r>
        <w:rPr>
          <w:b w:val="false"/>
          <w:i w:val="false"/>
          <w:color w:val="ff0000"/>
          <w:sz w:val="20"/>
        </w:rPr>
        <w:t xml:space="preserve"> (вступает в силу по истечении десяти календарных дней с даты его официального опубликования); от 02.07.2013 </w:t>
      </w:r>
      <w:r>
        <w:rPr>
          <w:b w:val="false"/>
          <w:i w:val="false"/>
          <w:color w:val="ff0000"/>
          <w:sz w:val="20"/>
        </w:rPr>
        <w:t>№ 43</w:t>
      </w:r>
      <w:r>
        <w:rPr>
          <w:b w:val="false"/>
          <w:i w:val="false"/>
          <w:color w:val="ff0000"/>
          <w:sz w:val="20"/>
        </w:rPr>
        <w:t xml:space="preserve"> (вступает в силу с 01.09.2013); от 24.04.2014 </w:t>
      </w:r>
      <w:r>
        <w:rPr>
          <w:b w:val="false"/>
          <w:i w:val="false"/>
          <w:color w:val="ff0000"/>
          <w:sz w:val="20"/>
        </w:rPr>
        <w:t>№ 25</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5"/>
        <w:gridCol w:w="3065"/>
      </w:tblGrid>
      <w:tr>
        <w:tc>
          <w:tcPr>
            <w:tcW w:w="10735"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Наименование</w:t>
            </w:r>
          </w:p>
        </w:tc>
        <w:tc>
          <w:tcPr>
            <w:tcW w:w="3065" w:type="dxa"/>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Код</w:t>
            </w:r>
            <w:r>
              <w:br/>
            </w:r>
            <w:r>
              <w:rPr>
                <w:b w:val="false"/>
                <w:i w:val="false"/>
                <w:color w:val="000000"/>
                <w:sz w:val="20"/>
              </w:rPr>
              <w:t>
</w:t>
            </w:r>
            <w:r>
              <w:rPr>
                <w:b w:val="false"/>
                <w:i w:val="false"/>
                <w:color w:val="000000"/>
                <w:sz w:val="20"/>
              </w:rPr>
              <w:t>ТН ВЭД ТС *</w:t>
            </w:r>
          </w:p>
        </w:tc>
      </w:tr>
      <w:tr>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I. Подкарантинная продукция (подкарантинные грузы,</w:t>
            </w:r>
            <w:r>
              <w:br/>
            </w:r>
            <w:r>
              <w:rPr>
                <w:b w:val="false"/>
                <w:i w:val="false"/>
                <w:color w:val="000000"/>
                <w:sz w:val="20"/>
              </w:rPr>
              <w:t>
</w:t>
            </w:r>
            <w:r>
              <w:rPr>
                <w:b/>
                <w:i w:val="false"/>
                <w:color w:val="000000"/>
                <w:sz w:val="20"/>
              </w:rPr>
              <w:t>подкарантинные материалы, подкарантинные товары) с высоким</w:t>
            </w:r>
            <w:r>
              <w:br/>
            </w:r>
            <w:r>
              <w:rPr>
                <w:b w:val="false"/>
                <w:i w:val="false"/>
                <w:color w:val="000000"/>
                <w:sz w:val="20"/>
              </w:rPr>
              <w:t>
</w:t>
            </w:r>
            <w:r>
              <w:rPr>
                <w:b/>
                <w:i w:val="false"/>
                <w:color w:val="000000"/>
                <w:sz w:val="20"/>
              </w:rPr>
              <w:t>фитосанитарным риском</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Клещи, нематоды и насекомые живые для научно-исследовательских</w:t>
            </w:r>
            <w:r>
              <w:br/>
            </w:r>
            <w:r>
              <w:rPr>
                <w:b w:val="false"/>
                <w:i w:val="false"/>
                <w:color w:val="000000"/>
                <w:sz w:val="20"/>
              </w:rPr>
              <w:t>
</w:t>
            </w:r>
            <w:r>
              <w:rPr>
                <w:b w:val="false"/>
                <w:i w:val="false"/>
                <w:color w:val="000000"/>
                <w:sz w:val="20"/>
              </w:rPr>
              <w:t>целей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0106 41 000,</w:t>
            </w:r>
            <w:r>
              <w:br/>
            </w:r>
            <w:r>
              <w:rPr>
                <w:b w:val="false"/>
                <w:i w:val="false"/>
                <w:color w:val="000000"/>
                <w:sz w:val="20"/>
              </w:rPr>
              <w:t>
</w:t>
            </w:r>
            <w:r>
              <w:rPr>
                <w:b w:val="false"/>
                <w:i w:val="false"/>
                <w:color w:val="000000"/>
                <w:sz w:val="20"/>
              </w:rPr>
              <w:t>из 0106 49 000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Луковицы, клубни, клубневидные корни, клубнелуковицы, корневища,</w:t>
            </w:r>
            <w:r>
              <w:br/>
            </w:r>
            <w:r>
              <w:rPr>
                <w:b w:val="false"/>
                <w:i w:val="false"/>
                <w:color w:val="000000"/>
                <w:sz w:val="20"/>
              </w:rPr>
              <w:t>
</w:t>
            </w:r>
            <w:r>
              <w:rPr>
                <w:b w:val="false"/>
                <w:i w:val="false"/>
                <w:color w:val="000000"/>
                <w:sz w:val="20"/>
              </w:rPr>
              <w:t>включая разветвленные, находящиеся в состоянии вегетативного</w:t>
            </w:r>
            <w:r>
              <w:br/>
            </w:r>
            <w:r>
              <w:rPr>
                <w:b w:val="false"/>
                <w:i w:val="false"/>
                <w:color w:val="000000"/>
                <w:sz w:val="20"/>
              </w:rPr>
              <w:t>
</w:t>
            </w:r>
            <w:r>
              <w:rPr>
                <w:b w:val="false"/>
                <w:i w:val="false"/>
                <w:color w:val="000000"/>
                <w:sz w:val="20"/>
              </w:rPr>
              <w:t>покоя, вегетации, или цветения; растения и корни цикория,</w:t>
            </w:r>
            <w:r>
              <w:br/>
            </w:r>
            <w:r>
              <w:rPr>
                <w:b w:val="false"/>
                <w:i w:val="false"/>
                <w:color w:val="000000"/>
                <w:sz w:val="20"/>
              </w:rPr>
              <w:t>
</w:t>
            </w:r>
            <w:r>
              <w:rPr>
                <w:b w:val="false"/>
                <w:i w:val="false"/>
                <w:color w:val="000000"/>
                <w:sz w:val="20"/>
              </w:rPr>
              <w:t>кроме корней, товарной позиции 1212</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0601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Прочие живые растения (включая их корни), черенки и отводки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0602 (кроме 0602</w:t>
            </w:r>
            <w:r>
              <w:br/>
            </w:r>
            <w:r>
              <w:rPr>
                <w:b w:val="false"/>
                <w:i w:val="false"/>
                <w:color w:val="000000"/>
                <w:sz w:val="20"/>
              </w:rPr>
              <w:t>
</w:t>
            </w:r>
            <w:r>
              <w:rPr>
                <w:b w:val="false"/>
                <w:i w:val="false"/>
                <w:color w:val="000000"/>
                <w:sz w:val="20"/>
              </w:rPr>
              <w:t>90 100 0)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Срезанные цветы и бутоны, пригодные для составления букетов или</w:t>
            </w:r>
            <w:r>
              <w:br/>
            </w:r>
            <w:r>
              <w:rPr>
                <w:b w:val="false"/>
                <w:i w:val="false"/>
                <w:color w:val="000000"/>
                <w:sz w:val="20"/>
              </w:rPr>
              <w:t>
</w:t>
            </w:r>
            <w:r>
              <w:rPr>
                <w:b w:val="false"/>
                <w:i w:val="false"/>
                <w:color w:val="000000"/>
                <w:sz w:val="20"/>
              </w:rPr>
              <w:t>для декоративных целей, свежие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0603 11 000 0 –</w:t>
            </w:r>
            <w:r>
              <w:br/>
            </w:r>
            <w:r>
              <w:rPr>
                <w:b w:val="false"/>
                <w:i w:val="false"/>
                <w:color w:val="000000"/>
                <w:sz w:val="20"/>
              </w:rPr>
              <w:t>
</w:t>
            </w:r>
            <w:r>
              <w:rPr>
                <w:b w:val="false"/>
                <w:i w:val="false"/>
                <w:color w:val="000000"/>
                <w:sz w:val="20"/>
              </w:rPr>
              <w:t>0603 19 8000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Срезанные цветы и бутоны, пригодные для составления букетов, или</w:t>
            </w:r>
            <w:r>
              <w:br/>
            </w:r>
            <w:r>
              <w:rPr>
                <w:b w:val="false"/>
                <w:i w:val="false"/>
                <w:color w:val="000000"/>
                <w:sz w:val="20"/>
              </w:rPr>
              <w:t>
</w:t>
            </w:r>
            <w:r>
              <w:rPr>
                <w:b w:val="false"/>
                <w:i w:val="false"/>
                <w:color w:val="000000"/>
                <w:sz w:val="20"/>
              </w:rPr>
              <w:t>для декоративных целей засушенные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0603 90 000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Рождественские деревья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0604 20 200 0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Ветки хвойных деревьев</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0604 20 400 0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Листья, ветки и другие части растений без цветков или бутонов,</w:t>
            </w:r>
            <w:r>
              <w:br/>
            </w:r>
            <w:r>
              <w:rPr>
                <w:b w:val="false"/>
                <w:i w:val="false"/>
                <w:color w:val="000000"/>
                <w:sz w:val="20"/>
              </w:rPr>
              <w:t>
</w:t>
            </w:r>
            <w:r>
              <w:rPr>
                <w:b w:val="false"/>
                <w:i w:val="false"/>
                <w:color w:val="000000"/>
                <w:sz w:val="20"/>
              </w:rPr>
              <w:t>травы, пригодные для составления букетов или для декоративных</w:t>
            </w:r>
            <w:r>
              <w:br/>
            </w:r>
            <w:r>
              <w:rPr>
                <w:b w:val="false"/>
                <w:i w:val="false"/>
                <w:color w:val="000000"/>
                <w:sz w:val="20"/>
              </w:rPr>
              <w:t>
</w:t>
            </w:r>
            <w:r>
              <w:rPr>
                <w:b w:val="false"/>
                <w:i w:val="false"/>
                <w:color w:val="000000"/>
                <w:sz w:val="20"/>
              </w:rPr>
              <w:t>целей, свежие, засушенные, без дальнейшей обработки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0604 20 900 0,</w:t>
            </w:r>
            <w:r>
              <w:br/>
            </w:r>
            <w:r>
              <w:rPr>
                <w:b w:val="false"/>
                <w:i w:val="false"/>
                <w:color w:val="000000"/>
                <w:sz w:val="20"/>
              </w:rPr>
              <w:t>
</w:t>
            </w:r>
            <w:r>
              <w:rPr>
                <w:b w:val="false"/>
                <w:i w:val="false"/>
                <w:color w:val="000000"/>
                <w:sz w:val="20"/>
              </w:rPr>
              <w:t>из 0604 90 910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Картофель свежий или охлажденный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Томаты свежие 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0702 00 000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Лук репчатый, лук шалот, чеснок, лук-порей и прочие луковичные</w:t>
            </w:r>
            <w:r>
              <w:br/>
            </w:r>
            <w:r>
              <w:rPr>
                <w:b w:val="false"/>
                <w:i w:val="false"/>
                <w:color w:val="000000"/>
                <w:sz w:val="20"/>
              </w:rPr>
              <w:t>
</w:t>
            </w:r>
            <w:r>
              <w:rPr>
                <w:b w:val="false"/>
                <w:i w:val="false"/>
                <w:color w:val="000000"/>
                <w:sz w:val="20"/>
              </w:rPr>
              <w:t>овощи, свежие 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Капуста кочанная, капуста цветная, кольраби, капуста листовая и</w:t>
            </w:r>
            <w:r>
              <w:br/>
            </w:r>
            <w:r>
              <w:rPr>
                <w:b w:val="false"/>
                <w:i w:val="false"/>
                <w:color w:val="000000"/>
                <w:sz w:val="20"/>
              </w:rPr>
              <w:t>
</w:t>
            </w:r>
            <w:r>
              <w:rPr>
                <w:b w:val="false"/>
                <w:i w:val="false"/>
                <w:color w:val="000000"/>
                <w:sz w:val="20"/>
              </w:rPr>
              <w:t>аналогичные съедобные овощи из рода Brassica, свежие или</w:t>
            </w:r>
            <w:r>
              <w:br/>
            </w:r>
            <w:r>
              <w:rPr>
                <w:b w:val="false"/>
                <w:i w:val="false"/>
                <w:color w:val="000000"/>
                <w:sz w:val="20"/>
              </w:rPr>
              <w:t>
</w:t>
            </w:r>
            <w:r>
              <w:rPr>
                <w:b w:val="false"/>
                <w:i w:val="false"/>
                <w:color w:val="000000"/>
                <w:sz w:val="20"/>
              </w:rPr>
              <w:t>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Салат-латук (Lactuca sativa) и цикорий (Cichorium spp.), свежие</w:t>
            </w:r>
            <w:r>
              <w:br/>
            </w:r>
            <w:r>
              <w:rPr>
                <w:b w:val="false"/>
                <w:i w:val="false"/>
                <w:color w:val="000000"/>
                <w:sz w:val="20"/>
              </w:rPr>
              <w:t>
</w:t>
            </w:r>
            <w:r>
              <w:rPr>
                <w:b w:val="false"/>
                <w:i w:val="false"/>
                <w:color w:val="000000"/>
                <w:sz w:val="20"/>
              </w:rPr>
              <w:t>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0705</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Морковь, репа, свекла столовая, козлобородник, сельдерей</w:t>
            </w:r>
            <w:r>
              <w:br/>
            </w:r>
            <w:r>
              <w:rPr>
                <w:b w:val="false"/>
                <w:i w:val="false"/>
                <w:color w:val="000000"/>
                <w:sz w:val="20"/>
              </w:rPr>
              <w:t>
</w:t>
            </w:r>
            <w:r>
              <w:rPr>
                <w:b w:val="false"/>
                <w:i w:val="false"/>
                <w:color w:val="000000"/>
                <w:sz w:val="20"/>
              </w:rPr>
              <w:t>корневой, редис и прочие аналогичные съедобные корнеплоды, свежие</w:t>
            </w:r>
            <w:r>
              <w:br/>
            </w:r>
            <w:r>
              <w:rPr>
                <w:b w:val="false"/>
                <w:i w:val="false"/>
                <w:color w:val="000000"/>
                <w:sz w:val="20"/>
              </w:rPr>
              <w:t>
</w:t>
            </w:r>
            <w:r>
              <w:rPr>
                <w:b w:val="false"/>
                <w:i w:val="false"/>
                <w:color w:val="000000"/>
                <w:sz w:val="20"/>
              </w:rPr>
              <w:t>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0706</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Огурцы и корнишоны, свежие 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0707 00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Бобовые овощи, лущеные или нелущеные, свежие 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0708</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Овощи прочие, свежие или охлажденные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0709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Кукуруза сахарная (Zea mays var. saccaharata) гибридная для</w:t>
            </w:r>
            <w:r>
              <w:br/>
            </w:r>
            <w:r>
              <w:rPr>
                <w:b w:val="false"/>
                <w:i w:val="false"/>
                <w:color w:val="000000"/>
                <w:sz w:val="20"/>
              </w:rPr>
              <w:t>
</w:t>
            </w:r>
            <w:r>
              <w:rPr>
                <w:b w:val="false"/>
                <w:i w:val="false"/>
                <w:color w:val="000000"/>
                <w:sz w:val="20"/>
              </w:rPr>
              <w:t>посева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0712 90 110 0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Овощи бобовые сушеные, лущеные, очищенные от семенной кожуры или</w:t>
            </w:r>
            <w:r>
              <w:br/>
            </w:r>
            <w:r>
              <w:rPr>
                <w:b w:val="false"/>
                <w:i w:val="false"/>
                <w:color w:val="000000"/>
                <w:sz w:val="20"/>
              </w:rPr>
              <w:t>
</w:t>
            </w:r>
            <w:r>
              <w:rPr>
                <w:b w:val="false"/>
                <w:i w:val="false"/>
                <w:color w:val="000000"/>
                <w:sz w:val="20"/>
              </w:rPr>
              <w:t>неочищенные, колотые или неколотые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0713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Маниок, маранта, салеп, земляная груша, или топинамбур, сладкий</w:t>
            </w:r>
            <w:r>
              <w:br/>
            </w:r>
            <w:r>
              <w:rPr>
                <w:b w:val="false"/>
                <w:i w:val="false"/>
                <w:color w:val="000000"/>
                <w:sz w:val="20"/>
              </w:rPr>
              <w:t>
</w:t>
            </w:r>
            <w:r>
              <w:rPr>
                <w:b w:val="false"/>
                <w:i w:val="false"/>
                <w:color w:val="000000"/>
                <w:sz w:val="20"/>
              </w:rPr>
              <w:t>картофель, или батат, и аналогичные корнеплоды и клубнеплоды с</w:t>
            </w:r>
            <w:r>
              <w:br/>
            </w:r>
            <w:r>
              <w:rPr>
                <w:b w:val="false"/>
                <w:i w:val="false"/>
                <w:color w:val="000000"/>
                <w:sz w:val="20"/>
              </w:rPr>
              <w:t>
</w:t>
            </w:r>
            <w:r>
              <w:rPr>
                <w:b w:val="false"/>
                <w:i w:val="false"/>
                <w:color w:val="000000"/>
                <w:sz w:val="20"/>
              </w:rPr>
              <w:t>высоким содержанием крахмала или инулина, свежие, охлажденные или</w:t>
            </w:r>
            <w:r>
              <w:br/>
            </w:r>
            <w:r>
              <w:rPr>
                <w:b w:val="false"/>
                <w:i w:val="false"/>
                <w:color w:val="000000"/>
                <w:sz w:val="20"/>
              </w:rPr>
              <w:t>
</w:t>
            </w:r>
            <w:r>
              <w:rPr>
                <w:b w:val="false"/>
                <w:i w:val="false"/>
                <w:color w:val="000000"/>
                <w:sz w:val="20"/>
              </w:rPr>
              <w:t>сушенные, целые или нарезанные ломтиками; сердцевина саговой</w:t>
            </w:r>
            <w:r>
              <w:br/>
            </w:r>
            <w:r>
              <w:rPr>
                <w:b w:val="false"/>
                <w:i w:val="false"/>
                <w:color w:val="000000"/>
                <w:sz w:val="20"/>
              </w:rPr>
              <w:t>
</w:t>
            </w:r>
            <w:r>
              <w:rPr>
                <w:b w:val="false"/>
                <w:i w:val="false"/>
                <w:color w:val="000000"/>
                <w:sz w:val="20"/>
              </w:rPr>
              <w:t>пальмы.</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0714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Орехи кокосовые, орехи бразильские и орехи кешью, свежие или</w:t>
            </w:r>
            <w:r>
              <w:br/>
            </w:r>
            <w:r>
              <w:rPr>
                <w:b w:val="false"/>
                <w:i w:val="false"/>
                <w:color w:val="000000"/>
                <w:sz w:val="20"/>
              </w:rPr>
              <w:t>
</w:t>
            </w:r>
            <w:r>
              <w:rPr>
                <w:b w:val="false"/>
                <w:i w:val="false"/>
                <w:color w:val="000000"/>
                <w:sz w:val="20"/>
              </w:rPr>
              <w:t>сушеные, очищенные от скорлупы или не очищенные, с кожурой или</w:t>
            </w:r>
            <w:r>
              <w:br/>
            </w:r>
            <w:r>
              <w:rPr>
                <w:b w:val="false"/>
                <w:i w:val="false"/>
                <w:color w:val="000000"/>
                <w:sz w:val="20"/>
              </w:rPr>
              <w:t>
</w:t>
            </w:r>
            <w:r>
              <w:rPr>
                <w:b w:val="false"/>
                <w:i w:val="false"/>
                <w:color w:val="000000"/>
                <w:sz w:val="20"/>
              </w:rPr>
              <w:t xml:space="preserve">без кожуры </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Прочие орехи, свежие или сушеные, очищенные от скорлупы или не</w:t>
            </w:r>
            <w:r>
              <w:br/>
            </w:r>
            <w:r>
              <w:rPr>
                <w:b w:val="false"/>
                <w:i w:val="false"/>
                <w:color w:val="000000"/>
                <w:sz w:val="20"/>
              </w:rPr>
              <w:t>
</w:t>
            </w:r>
            <w:r>
              <w:rPr>
                <w:b w:val="false"/>
                <w:i w:val="false"/>
                <w:color w:val="000000"/>
                <w:sz w:val="20"/>
              </w:rPr>
              <w:t>очищенные, с кожурой или без кожуры</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Бананы, включая плантайны, свежие или сушеные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Финики, инжир, ананасы, авокадо, гуайява, манго и мангостан, или</w:t>
            </w:r>
            <w:r>
              <w:br/>
            </w:r>
            <w:r>
              <w:rPr>
                <w:b w:val="false"/>
                <w:i w:val="false"/>
                <w:color w:val="000000"/>
                <w:sz w:val="20"/>
              </w:rPr>
              <w:t>
</w:t>
            </w:r>
            <w:r>
              <w:rPr>
                <w:b w:val="false"/>
                <w:i w:val="false"/>
                <w:color w:val="000000"/>
                <w:sz w:val="20"/>
              </w:rPr>
              <w:t>гарциния, свежие или сушеные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Цитрусовые плоды, свежие или сушеные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0805</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Виноград, свежий или сушеный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0806</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Дыни (включая арбузы) и папайя, свежие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0807</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Яблоки, груши и айва, свежие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0808</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Абрикосы, вишня и черешня, персики (включая нектарины), сливы и</w:t>
            </w:r>
            <w:r>
              <w:br/>
            </w:r>
            <w:r>
              <w:rPr>
                <w:b w:val="false"/>
                <w:i w:val="false"/>
                <w:color w:val="000000"/>
                <w:sz w:val="20"/>
              </w:rPr>
              <w:t>
</w:t>
            </w:r>
            <w:r>
              <w:rPr>
                <w:b w:val="false"/>
                <w:i w:val="false"/>
                <w:color w:val="000000"/>
                <w:sz w:val="20"/>
              </w:rPr>
              <w:t>терн, свежие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0809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Прочие фрукты, свежие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0810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Фрукты сушеные, кроме плодов товарных позиций 0801-0806; смеси</w:t>
            </w:r>
            <w:r>
              <w:br/>
            </w:r>
            <w:r>
              <w:rPr>
                <w:b w:val="false"/>
                <w:i w:val="false"/>
                <w:color w:val="000000"/>
                <w:sz w:val="20"/>
              </w:rPr>
              <w:t>
</w:t>
            </w:r>
            <w:r>
              <w:rPr>
                <w:b w:val="false"/>
                <w:i w:val="false"/>
                <w:color w:val="000000"/>
                <w:sz w:val="20"/>
              </w:rPr>
              <w:t xml:space="preserve">орехов или сушеных плодов данной группы </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0813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Кофе нежареный, с кофеином или без кофеина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0901 11 000,</w:t>
            </w:r>
            <w:r>
              <w:br/>
            </w:r>
            <w:r>
              <w:rPr>
                <w:b w:val="false"/>
                <w:i w:val="false"/>
                <w:color w:val="000000"/>
                <w:sz w:val="20"/>
              </w:rPr>
              <w:t>
</w:t>
            </w:r>
            <w:r>
              <w:rPr>
                <w:b w:val="false"/>
                <w:i w:val="false"/>
                <w:color w:val="000000"/>
                <w:sz w:val="20"/>
              </w:rPr>
              <w:t>из 0901 12 000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Пшеница и меслин</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Рожь</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Ячмень</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Овес</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Кукуруза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1005</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Рис</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1006</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Сорго зерновое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1007</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Гречиха, просо и семена канареечника; прочие злаки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1008</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Мука пшеничная или пшенично-ржаная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1101 00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Мука из зерна прочих злаков, кроме пшеничной или пшенично-ржаной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Крупа, мука грубого помола и гранулы из зерна злаков</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1103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Зерно злаков, обработанное другими способами (например,</w:t>
            </w:r>
            <w:r>
              <w:br/>
            </w:r>
            <w:r>
              <w:rPr>
                <w:b w:val="false"/>
                <w:i w:val="false"/>
                <w:color w:val="000000"/>
                <w:sz w:val="20"/>
              </w:rPr>
              <w:t>
</w:t>
            </w:r>
            <w:r>
              <w:rPr>
                <w:b w:val="false"/>
                <w:i w:val="false"/>
                <w:color w:val="000000"/>
                <w:sz w:val="20"/>
              </w:rPr>
              <w:t>шелушеное, плющеное, переработанное в хлопья, обрушенное, в виде</w:t>
            </w:r>
            <w:r>
              <w:br/>
            </w:r>
            <w:r>
              <w:rPr>
                <w:b w:val="false"/>
                <w:i w:val="false"/>
                <w:color w:val="000000"/>
                <w:sz w:val="20"/>
              </w:rPr>
              <w:t>
</w:t>
            </w:r>
            <w:r>
              <w:rPr>
                <w:b w:val="false"/>
                <w:i w:val="false"/>
                <w:color w:val="000000"/>
                <w:sz w:val="20"/>
              </w:rPr>
              <w:t>сечки или дробленое), кроме риса товарной позиции 1006; зародыши</w:t>
            </w:r>
            <w:r>
              <w:br/>
            </w:r>
            <w:r>
              <w:rPr>
                <w:b w:val="false"/>
                <w:i w:val="false"/>
                <w:color w:val="000000"/>
                <w:sz w:val="20"/>
              </w:rPr>
              <w:t>
</w:t>
            </w:r>
            <w:r>
              <w:rPr>
                <w:b w:val="false"/>
                <w:i w:val="false"/>
                <w:color w:val="000000"/>
                <w:sz w:val="20"/>
              </w:rPr>
              <w:t>зерна злаков, целые, плющеные, в виде хлопьев или молотые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1104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Мука тонкого и грубого помола и порошок из сушеных бобовых овощей</w:t>
            </w:r>
            <w:r>
              <w:br/>
            </w:r>
            <w:r>
              <w:rPr>
                <w:b w:val="false"/>
                <w:i w:val="false"/>
                <w:color w:val="000000"/>
                <w:sz w:val="20"/>
              </w:rPr>
              <w:t>
</w:t>
            </w:r>
            <w:r>
              <w:rPr>
                <w:b w:val="false"/>
                <w:i w:val="false"/>
                <w:color w:val="000000"/>
                <w:sz w:val="20"/>
              </w:rPr>
              <w:t>товарной позиции 0713</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1106 10 000 0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Солод, поджаренный или неподжаренный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1107</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Соевые бобы, дробленые или недробленые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Арахис, нежареный или не приготовленный каким-либо другим</w:t>
            </w:r>
            <w:r>
              <w:br/>
            </w:r>
            <w:r>
              <w:rPr>
                <w:b w:val="false"/>
                <w:i w:val="false"/>
                <w:color w:val="000000"/>
                <w:sz w:val="20"/>
              </w:rPr>
              <w:t>
</w:t>
            </w:r>
            <w:r>
              <w:rPr>
                <w:b w:val="false"/>
                <w:i w:val="false"/>
                <w:color w:val="000000"/>
                <w:sz w:val="20"/>
              </w:rPr>
              <w:t>способом, лущеный или нелущеный, дробленый или недробленый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Копра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1203 00 000 0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Семена льна, дробленые или недробленые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1204 00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Семена рапса, или кользы, дробленые или недробленые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1205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Семена подсолнечника, дробленые или недробленые </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1206 00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Семена и плоды прочих масличных культур, дробленые или</w:t>
            </w:r>
            <w:r>
              <w:br/>
            </w:r>
            <w:r>
              <w:rPr>
                <w:b w:val="false"/>
                <w:i w:val="false"/>
                <w:color w:val="000000"/>
                <w:sz w:val="20"/>
              </w:rPr>
              <w:t>
</w:t>
            </w:r>
            <w:r>
              <w:rPr>
                <w:b w:val="false"/>
                <w:i w:val="false"/>
                <w:color w:val="000000"/>
                <w:sz w:val="20"/>
              </w:rPr>
              <w:t>недробленые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1207</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Мука тонкого и грубого помола из семян или плодов масличных</w:t>
            </w:r>
            <w:r>
              <w:br/>
            </w:r>
            <w:r>
              <w:rPr>
                <w:b w:val="false"/>
                <w:i w:val="false"/>
                <w:color w:val="000000"/>
                <w:sz w:val="20"/>
              </w:rPr>
              <w:t>
</w:t>
            </w:r>
            <w:r>
              <w:rPr>
                <w:b w:val="false"/>
                <w:i w:val="false"/>
                <w:color w:val="000000"/>
                <w:sz w:val="20"/>
              </w:rPr>
              <w:t>культур, кроме семян горчицы</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1208</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Семена, плоды и споры для посева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1209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Растения и их части (включая семена и плоды), используемые в</w:t>
            </w:r>
            <w:r>
              <w:br/>
            </w:r>
            <w:r>
              <w:rPr>
                <w:b w:val="false"/>
                <w:i w:val="false"/>
                <w:color w:val="000000"/>
                <w:sz w:val="20"/>
              </w:rPr>
              <w:t>
</w:t>
            </w:r>
            <w:r>
              <w:rPr>
                <w:b w:val="false"/>
                <w:i w:val="false"/>
                <w:color w:val="000000"/>
                <w:sz w:val="20"/>
              </w:rPr>
              <w:t>основном в парфюмерии, фармации или инсектицидных, фунгицидных</w:t>
            </w:r>
            <w:r>
              <w:br/>
            </w:r>
            <w:r>
              <w:rPr>
                <w:b w:val="false"/>
                <w:i w:val="false"/>
                <w:color w:val="000000"/>
                <w:sz w:val="20"/>
              </w:rPr>
              <w:t>
</w:t>
            </w:r>
            <w:r>
              <w:rPr>
                <w:b w:val="false"/>
                <w:i w:val="false"/>
                <w:color w:val="000000"/>
                <w:sz w:val="20"/>
              </w:rPr>
              <w:t>или аналогичных целях, свежие или сушеные, целые или</w:t>
            </w:r>
            <w:r>
              <w:br/>
            </w:r>
            <w:r>
              <w:rPr>
                <w:b w:val="false"/>
                <w:i w:val="false"/>
                <w:color w:val="000000"/>
                <w:sz w:val="20"/>
              </w:rPr>
              <w:t>
</w:t>
            </w:r>
            <w:r>
              <w:rPr>
                <w:b w:val="false"/>
                <w:i w:val="false"/>
                <w:color w:val="000000"/>
                <w:sz w:val="20"/>
              </w:rPr>
              <w:t>измельченные, дробленые или молотые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1211 (кроме 1211</w:t>
            </w:r>
            <w:r>
              <w:br/>
            </w:r>
            <w:r>
              <w:rPr>
                <w:b w:val="false"/>
                <w:i w:val="false"/>
                <w:color w:val="000000"/>
                <w:sz w:val="20"/>
              </w:rPr>
              <w:t>
</w:t>
            </w:r>
            <w:r>
              <w:rPr>
                <w:b w:val="false"/>
                <w:i w:val="false"/>
                <w:color w:val="000000"/>
                <w:sz w:val="20"/>
              </w:rPr>
              <w:t>30 000 0, 1211 40</w:t>
            </w:r>
            <w:r>
              <w:br/>
            </w:r>
            <w:r>
              <w:rPr>
                <w:b w:val="false"/>
                <w:i w:val="false"/>
                <w:color w:val="000000"/>
                <w:sz w:val="20"/>
              </w:rPr>
              <w:t>
</w:t>
            </w:r>
            <w:r>
              <w:rPr>
                <w:b w:val="false"/>
                <w:i w:val="false"/>
                <w:color w:val="000000"/>
                <w:sz w:val="20"/>
              </w:rPr>
              <w:t>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Свекла сахарная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1212 91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Плоды рожкового дерева, включая семена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1212 92 000 0,</w:t>
            </w:r>
            <w:r>
              <w:br/>
            </w:r>
            <w:r>
              <w:rPr>
                <w:b w:val="false"/>
                <w:i w:val="false"/>
                <w:color w:val="000000"/>
                <w:sz w:val="20"/>
              </w:rPr>
              <w:t>
</w:t>
            </w:r>
            <w:r>
              <w:rPr>
                <w:b w:val="false"/>
                <w:i w:val="false"/>
                <w:color w:val="000000"/>
                <w:sz w:val="20"/>
              </w:rPr>
              <w:t>1212 99 410 0,</w:t>
            </w:r>
            <w:r>
              <w:br/>
            </w:r>
            <w:r>
              <w:rPr>
                <w:b w:val="false"/>
                <w:i w:val="false"/>
                <w:color w:val="000000"/>
                <w:sz w:val="20"/>
              </w:rPr>
              <w:t>
</w:t>
            </w:r>
            <w:r>
              <w:rPr>
                <w:b w:val="false"/>
                <w:i w:val="false"/>
                <w:color w:val="000000"/>
                <w:sz w:val="20"/>
              </w:rPr>
              <w:t>1212 99 490 0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Косточки абрикосов, персиков (в том числе нектаринов) или слив и</w:t>
            </w:r>
            <w:r>
              <w:br/>
            </w:r>
            <w:r>
              <w:rPr>
                <w:b w:val="false"/>
                <w:i w:val="false"/>
                <w:color w:val="000000"/>
                <w:sz w:val="20"/>
              </w:rPr>
              <w:t>
</w:t>
            </w:r>
            <w:r>
              <w:rPr>
                <w:b w:val="false"/>
                <w:i w:val="false"/>
                <w:color w:val="000000"/>
                <w:sz w:val="20"/>
              </w:rPr>
              <w:t>их ядра; корни цикория вида Cichorium intybus sativum</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1212 94 000 0,</w:t>
            </w:r>
            <w:r>
              <w:br/>
            </w:r>
            <w:r>
              <w:rPr>
                <w:b w:val="false"/>
                <w:i w:val="false"/>
                <w:color w:val="000000"/>
                <w:sz w:val="20"/>
              </w:rPr>
              <w:t>
</w:t>
            </w:r>
            <w:r>
              <w:rPr>
                <w:b w:val="false"/>
                <w:i w:val="false"/>
                <w:color w:val="000000"/>
                <w:sz w:val="20"/>
              </w:rPr>
              <w:t>из 1212 99 950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Солома и мякина зерновых, необработанная, измельченная или</w:t>
            </w:r>
            <w:r>
              <w:br/>
            </w:r>
            <w:r>
              <w:rPr>
                <w:b w:val="false"/>
                <w:i w:val="false"/>
                <w:color w:val="000000"/>
                <w:sz w:val="20"/>
              </w:rPr>
              <w:t>
</w:t>
            </w:r>
            <w:r>
              <w:rPr>
                <w:b w:val="false"/>
                <w:i w:val="false"/>
                <w:color w:val="000000"/>
                <w:sz w:val="20"/>
              </w:rPr>
              <w:t>неизмельченная, размолотая или неразмолотая, прессованная, кроме</w:t>
            </w:r>
            <w:r>
              <w:br/>
            </w:r>
            <w:r>
              <w:rPr>
                <w:b w:val="false"/>
                <w:i w:val="false"/>
                <w:color w:val="000000"/>
                <w:sz w:val="20"/>
              </w:rPr>
              <w:t>
</w:t>
            </w:r>
            <w:r>
              <w:rPr>
                <w:b w:val="false"/>
                <w:i w:val="false"/>
                <w:color w:val="000000"/>
                <w:sz w:val="20"/>
              </w:rPr>
              <w:t>гранулированной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1213 00 000 0,</w:t>
            </w:r>
            <w:r>
              <w:br/>
            </w:r>
            <w:r>
              <w:rPr>
                <w:b w:val="false"/>
                <w:i w:val="false"/>
                <w:color w:val="000000"/>
                <w:sz w:val="20"/>
              </w:rPr>
              <w:t>
</w:t>
            </w:r>
            <w:r>
              <w:rPr>
                <w:b w:val="false"/>
                <w:i w:val="false"/>
                <w:color w:val="000000"/>
                <w:sz w:val="20"/>
              </w:rPr>
              <w:t>из 1401 90 000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Брюква, свекла листовая (мангольд), корнеплоды кормовые, сено,</w:t>
            </w:r>
            <w:r>
              <w:br/>
            </w:r>
            <w:r>
              <w:rPr>
                <w:b w:val="false"/>
                <w:i w:val="false"/>
                <w:color w:val="000000"/>
                <w:sz w:val="20"/>
              </w:rPr>
              <w:t>
</w:t>
            </w:r>
            <w:r>
              <w:rPr>
                <w:b w:val="false"/>
                <w:i w:val="false"/>
                <w:color w:val="000000"/>
                <w:sz w:val="20"/>
              </w:rPr>
              <w:t>люцерна, клевер, эспарцет, капуста кормовая, люпин, вика и</w:t>
            </w:r>
            <w:r>
              <w:br/>
            </w:r>
            <w:r>
              <w:rPr>
                <w:b w:val="false"/>
                <w:i w:val="false"/>
                <w:color w:val="000000"/>
                <w:sz w:val="20"/>
              </w:rPr>
              <w:t>
</w:t>
            </w:r>
            <w:r>
              <w:rPr>
                <w:b w:val="false"/>
                <w:i w:val="false"/>
                <w:color w:val="000000"/>
                <w:sz w:val="20"/>
              </w:rPr>
              <w:t>аналогичные кормовые продукты, 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1214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Какао-бобы, целые или дробленые, сырые или жареные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1801 00 000 0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Шелуха, оболочки, кожица и прочие отходы какао</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1802 00 000 0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Отруби, высевки, месятки и прочие остатки от просеивания, помола</w:t>
            </w:r>
            <w:r>
              <w:br/>
            </w:r>
            <w:r>
              <w:rPr>
                <w:b w:val="false"/>
                <w:i w:val="false"/>
                <w:color w:val="000000"/>
                <w:sz w:val="20"/>
              </w:rPr>
              <w:t>
</w:t>
            </w:r>
            <w:r>
              <w:rPr>
                <w:b w:val="false"/>
                <w:i w:val="false"/>
                <w:color w:val="000000"/>
                <w:sz w:val="20"/>
              </w:rPr>
              <w:t>или других способов переработки зерна злаков или бобовых культур,</w:t>
            </w:r>
            <w:r>
              <w:br/>
            </w:r>
            <w:r>
              <w:rPr>
                <w:b w:val="false"/>
                <w:i w:val="false"/>
                <w:color w:val="000000"/>
                <w:sz w:val="20"/>
              </w:rPr>
              <w:t>
</w:t>
            </w:r>
            <w:r>
              <w:rPr>
                <w:b w:val="false"/>
                <w:i w:val="false"/>
                <w:color w:val="000000"/>
                <w:sz w:val="20"/>
              </w:rPr>
              <w:t>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Жмыхи и другие твердые отходы, получаемые при извлечении соевого</w:t>
            </w:r>
            <w:r>
              <w:br/>
            </w:r>
            <w:r>
              <w:rPr>
                <w:b w:val="false"/>
                <w:i w:val="false"/>
                <w:color w:val="000000"/>
                <w:sz w:val="20"/>
              </w:rPr>
              <w:t>
</w:t>
            </w:r>
            <w:r>
              <w:rPr>
                <w:b w:val="false"/>
                <w:i w:val="false"/>
                <w:color w:val="000000"/>
                <w:sz w:val="20"/>
              </w:rPr>
              <w:t>масла, немолотые или молотые, 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2304 00 000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Жмыхи и другие твердые отходы, получаемые при извлечении</w:t>
            </w:r>
            <w:r>
              <w:br/>
            </w:r>
            <w:r>
              <w:rPr>
                <w:b w:val="false"/>
                <w:i w:val="false"/>
                <w:color w:val="000000"/>
                <w:sz w:val="20"/>
              </w:rPr>
              <w:t>
</w:t>
            </w:r>
            <w:r>
              <w:rPr>
                <w:b w:val="false"/>
                <w:i w:val="false"/>
                <w:color w:val="000000"/>
                <w:sz w:val="20"/>
              </w:rPr>
              <w:t>арахисового масла, немолотые или молотые, 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2305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Жмыхи и другие твердые отходы, получаемые при извлечении</w:t>
            </w:r>
            <w:r>
              <w:br/>
            </w:r>
            <w:r>
              <w:rPr>
                <w:b w:val="false"/>
                <w:i w:val="false"/>
                <w:color w:val="000000"/>
                <w:sz w:val="20"/>
              </w:rPr>
              <w:t>
</w:t>
            </w:r>
            <w:r>
              <w:rPr>
                <w:b w:val="false"/>
                <w:i w:val="false"/>
                <w:color w:val="000000"/>
                <w:sz w:val="20"/>
              </w:rPr>
              <w:t>растительных жиров и масел, кроме отходов товарной позиции 2304</w:t>
            </w:r>
            <w:r>
              <w:br/>
            </w:r>
            <w:r>
              <w:rPr>
                <w:b w:val="false"/>
                <w:i w:val="false"/>
                <w:color w:val="000000"/>
                <w:sz w:val="20"/>
              </w:rPr>
              <w:t>
</w:t>
            </w:r>
            <w:r>
              <w:rPr>
                <w:b w:val="false"/>
                <w:i w:val="false"/>
                <w:color w:val="000000"/>
                <w:sz w:val="20"/>
              </w:rPr>
              <w:t>или 2305, немолотые или молотые, 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2306</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Почва и грунты</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2530 90 000 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Торф (включая торфяную крошку), агломерированный или</w:t>
            </w:r>
            <w:r>
              <w:br/>
            </w:r>
            <w:r>
              <w:rPr>
                <w:b w:val="false"/>
                <w:i w:val="false"/>
                <w:color w:val="000000"/>
                <w:sz w:val="20"/>
              </w:rPr>
              <w:t>
</w:t>
            </w:r>
            <w:r>
              <w:rPr>
                <w:b w:val="false"/>
                <w:i w:val="false"/>
                <w:color w:val="000000"/>
                <w:sz w:val="20"/>
              </w:rPr>
              <w:t>неагломерированный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2703 00 000 0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Живые фитопатогенные бактерии, вирусы только для</w:t>
            </w:r>
            <w:r>
              <w:br/>
            </w:r>
            <w:r>
              <w:rPr>
                <w:b w:val="false"/>
                <w:i w:val="false"/>
                <w:color w:val="000000"/>
                <w:sz w:val="20"/>
              </w:rPr>
              <w:t>
</w:t>
            </w:r>
            <w:r>
              <w:rPr>
                <w:b w:val="false"/>
                <w:i w:val="false"/>
                <w:color w:val="000000"/>
                <w:sz w:val="20"/>
              </w:rPr>
              <w:t>научно-исследовательских целей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3002 90 500 0,</w:t>
            </w:r>
            <w:r>
              <w:br/>
            </w:r>
            <w:r>
              <w:rPr>
                <w:b w:val="false"/>
                <w:i w:val="false"/>
                <w:color w:val="000000"/>
                <w:sz w:val="20"/>
              </w:rPr>
              <w:t>
</w:t>
            </w:r>
            <w:r>
              <w:rPr>
                <w:b w:val="false"/>
                <w:i w:val="false"/>
                <w:color w:val="000000"/>
                <w:sz w:val="20"/>
              </w:rPr>
              <w:t>из 3002 90 900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Удобрения животного или растительного происхождения, смешанные</w:t>
            </w:r>
            <w:r>
              <w:br/>
            </w:r>
            <w:r>
              <w:rPr>
                <w:b w:val="false"/>
                <w:i w:val="false"/>
                <w:color w:val="000000"/>
                <w:sz w:val="20"/>
              </w:rPr>
              <w:t>
</w:t>
            </w:r>
            <w:r>
              <w:rPr>
                <w:b w:val="false"/>
                <w:i w:val="false"/>
                <w:color w:val="000000"/>
                <w:sz w:val="20"/>
              </w:rPr>
              <w:t>или несмешанные, химически обработанные или необработанные;</w:t>
            </w:r>
            <w:r>
              <w:br/>
            </w:r>
            <w:r>
              <w:rPr>
                <w:b w:val="false"/>
                <w:i w:val="false"/>
                <w:color w:val="000000"/>
                <w:sz w:val="20"/>
              </w:rPr>
              <w:t>
</w:t>
            </w:r>
            <w:r>
              <w:rPr>
                <w:b w:val="false"/>
                <w:i w:val="false"/>
                <w:color w:val="000000"/>
                <w:sz w:val="20"/>
              </w:rPr>
              <w:t>удобрения, полученные смешиванием или химической обработкой</w:t>
            </w:r>
            <w:r>
              <w:br/>
            </w:r>
            <w:r>
              <w:rPr>
                <w:b w:val="false"/>
                <w:i w:val="false"/>
                <w:color w:val="000000"/>
                <w:sz w:val="20"/>
              </w:rPr>
              <w:t>
</w:t>
            </w:r>
            <w:r>
              <w:rPr>
                <w:b w:val="false"/>
                <w:i w:val="false"/>
                <w:color w:val="000000"/>
                <w:sz w:val="20"/>
              </w:rPr>
              <w:t>продуктов растительного или животного происхождения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3101 00 000 0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Древесина топливная в виде бревен, поленьев, сучьев, вязанок</w:t>
            </w:r>
            <w:r>
              <w:br/>
            </w:r>
            <w:r>
              <w:rPr>
                <w:b w:val="false"/>
                <w:i w:val="false"/>
                <w:color w:val="000000"/>
                <w:sz w:val="20"/>
              </w:rPr>
              <w:t>
</w:t>
            </w:r>
            <w:r>
              <w:rPr>
                <w:b w:val="false"/>
                <w:i w:val="false"/>
                <w:color w:val="000000"/>
                <w:sz w:val="20"/>
              </w:rPr>
              <w:t>хвороста или в аналогичных видах</w:t>
            </w:r>
            <w:r>
              <w:br/>
            </w:r>
            <w:r>
              <w:rPr>
                <w:b w:val="false"/>
                <w:i w:val="false"/>
                <w:color w:val="000000"/>
                <w:sz w:val="20"/>
              </w:rPr>
              <w:t>
</w:t>
            </w:r>
            <w:r>
              <w:rPr>
                <w:b w:val="false"/>
                <w:i w:val="false"/>
                <w:color w:val="000000"/>
                <w:sz w:val="20"/>
              </w:rPr>
              <w:t>Щепа или стружка древесная хвойных пород</w:t>
            </w:r>
            <w:r>
              <w:br/>
            </w:r>
            <w:r>
              <w:rPr>
                <w:b w:val="false"/>
                <w:i w:val="false"/>
                <w:color w:val="000000"/>
                <w:sz w:val="20"/>
              </w:rPr>
              <w:t>
</w:t>
            </w:r>
            <w:r>
              <w:rPr>
                <w:b w:val="false"/>
                <w:i w:val="false"/>
                <w:color w:val="000000"/>
                <w:sz w:val="20"/>
              </w:rPr>
              <w:t>Щепа или стружка древесная лиственных пород</w:t>
            </w:r>
            <w:r>
              <w:br/>
            </w:r>
            <w:r>
              <w:rPr>
                <w:b w:val="false"/>
                <w:i w:val="false"/>
                <w:color w:val="000000"/>
                <w:sz w:val="20"/>
              </w:rPr>
              <w:t>
</w:t>
            </w:r>
            <w:r>
              <w:rPr>
                <w:b w:val="false"/>
                <w:i w:val="false"/>
                <w:color w:val="000000"/>
                <w:sz w:val="20"/>
              </w:rPr>
              <w:t>Опилки и древесные отходы и скрап, неагломерированные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4401 10 000</w:t>
            </w:r>
            <w:r>
              <w:br/>
            </w:r>
            <w:r>
              <w:rPr>
                <w:b w:val="false"/>
                <w:i w:val="false"/>
                <w:color w:val="000000"/>
                <w:sz w:val="20"/>
              </w:rPr>
              <w:t>
</w:t>
            </w:r>
            <w:r>
              <w:rPr>
                <w:b w:val="false"/>
                <w:i w:val="false"/>
                <w:color w:val="000000"/>
                <w:sz w:val="20"/>
              </w:rPr>
              <w:t>4401 21 000 0</w:t>
            </w:r>
            <w:r>
              <w:br/>
            </w:r>
            <w:r>
              <w:rPr>
                <w:b w:val="false"/>
                <w:i w:val="false"/>
                <w:color w:val="000000"/>
                <w:sz w:val="20"/>
              </w:rPr>
              <w:t>
</w:t>
            </w:r>
            <w:r>
              <w:rPr>
                <w:b w:val="false"/>
                <w:i w:val="false"/>
                <w:color w:val="000000"/>
                <w:sz w:val="20"/>
              </w:rPr>
              <w:t>4401 22 000 0</w:t>
            </w:r>
            <w:r>
              <w:br/>
            </w:r>
            <w:r>
              <w:rPr>
                <w:b w:val="false"/>
                <w:i w:val="false"/>
                <w:color w:val="000000"/>
                <w:sz w:val="20"/>
              </w:rPr>
              <w:t>
</w:t>
            </w:r>
            <w:r>
              <w:rPr>
                <w:b w:val="false"/>
                <w:i w:val="false"/>
                <w:color w:val="000000"/>
                <w:sz w:val="20"/>
              </w:rPr>
              <w:t>из 4401 39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Лесоматериалы необработанные, с удаленной или неудаленной корой</w:t>
            </w:r>
            <w:r>
              <w:br/>
            </w:r>
            <w:r>
              <w:rPr>
                <w:b w:val="false"/>
                <w:i w:val="false"/>
                <w:color w:val="000000"/>
                <w:sz w:val="20"/>
              </w:rPr>
              <w:t>
</w:t>
            </w:r>
            <w:r>
              <w:rPr>
                <w:b w:val="false"/>
                <w:i w:val="false"/>
                <w:color w:val="000000"/>
                <w:sz w:val="20"/>
              </w:rPr>
              <w:t>или заболонью или грубо окантованные или неокантованные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4403 (кроме</w:t>
            </w:r>
            <w:r>
              <w:br/>
            </w:r>
            <w:r>
              <w:rPr>
                <w:b w:val="false"/>
                <w:i w:val="false"/>
                <w:color w:val="000000"/>
                <w:sz w:val="20"/>
              </w:rPr>
              <w:t>
</w:t>
            </w:r>
            <w:r>
              <w:rPr>
                <w:b w:val="false"/>
                <w:i w:val="false"/>
                <w:color w:val="000000"/>
                <w:sz w:val="20"/>
              </w:rPr>
              <w:t>4403 10 000)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Древесина бондарная; бревна расколотые; сваи, колья и столбы из</w:t>
            </w:r>
            <w:r>
              <w:br/>
            </w:r>
            <w:r>
              <w:rPr>
                <w:b w:val="false"/>
                <w:i w:val="false"/>
                <w:color w:val="000000"/>
                <w:sz w:val="20"/>
              </w:rPr>
              <w:t>
</w:t>
            </w:r>
            <w:r>
              <w:rPr>
                <w:b w:val="false"/>
                <w:i w:val="false"/>
                <w:color w:val="000000"/>
                <w:sz w:val="20"/>
              </w:rPr>
              <w:t>дерева, заостренные, но не распиленные вдоль; лесоматериалы,</w:t>
            </w:r>
            <w:r>
              <w:br/>
            </w:r>
            <w:r>
              <w:rPr>
                <w:b w:val="false"/>
                <w:i w:val="false"/>
                <w:color w:val="000000"/>
                <w:sz w:val="20"/>
              </w:rPr>
              <w:t>
</w:t>
            </w:r>
            <w:r>
              <w:rPr>
                <w:b w:val="false"/>
                <w:i w:val="false"/>
                <w:color w:val="000000"/>
                <w:sz w:val="20"/>
              </w:rPr>
              <w:t>грубо обтесанные, но не обточенные, не изогнутые или не</w:t>
            </w:r>
            <w:r>
              <w:br/>
            </w:r>
            <w:r>
              <w:rPr>
                <w:b w:val="false"/>
                <w:i w:val="false"/>
                <w:color w:val="000000"/>
                <w:sz w:val="20"/>
              </w:rPr>
              <w:t>
</w:t>
            </w:r>
            <w:r>
              <w:rPr>
                <w:b w:val="false"/>
                <w:i w:val="false"/>
                <w:color w:val="000000"/>
                <w:sz w:val="20"/>
              </w:rPr>
              <w:t>обработанные другим способом, используемые для производства</w:t>
            </w:r>
            <w:r>
              <w:br/>
            </w:r>
            <w:r>
              <w:rPr>
                <w:b w:val="false"/>
                <w:i w:val="false"/>
                <w:color w:val="000000"/>
                <w:sz w:val="20"/>
              </w:rPr>
              <w:t>
</w:t>
            </w:r>
            <w:r>
              <w:rPr>
                <w:b w:val="false"/>
                <w:i w:val="false"/>
                <w:color w:val="000000"/>
                <w:sz w:val="20"/>
              </w:rPr>
              <w:t>тростей, зонтов, ручек для инструментов или аналогичных изделий;</w:t>
            </w:r>
            <w:r>
              <w:br/>
            </w:r>
            <w:r>
              <w:rPr>
                <w:b w:val="false"/>
                <w:i w:val="false"/>
                <w:color w:val="000000"/>
                <w:sz w:val="20"/>
              </w:rPr>
              <w:t>
</w:t>
            </w:r>
            <w:r>
              <w:rPr>
                <w:b w:val="false"/>
                <w:i w:val="false"/>
                <w:color w:val="000000"/>
                <w:sz w:val="20"/>
              </w:rPr>
              <w:t>щепа и аналогичная древесина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4404</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Древесная кора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1404 90 000 9,</w:t>
            </w:r>
            <w:r>
              <w:br/>
            </w:r>
            <w:r>
              <w:rPr>
                <w:b w:val="false"/>
                <w:i w:val="false"/>
                <w:color w:val="000000"/>
                <w:sz w:val="20"/>
              </w:rPr>
              <w:t>
</w:t>
            </w:r>
            <w:r>
              <w:rPr>
                <w:b w:val="false"/>
                <w:i w:val="false"/>
                <w:color w:val="000000"/>
                <w:sz w:val="20"/>
              </w:rPr>
              <w:t>из 4401 39 900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Шпалы деревянные для железнодорожных и трамвайных путей,</w:t>
            </w:r>
            <w:r>
              <w:br/>
            </w:r>
            <w:r>
              <w:rPr>
                <w:b w:val="false"/>
                <w:i w:val="false"/>
                <w:color w:val="000000"/>
                <w:sz w:val="20"/>
              </w:rPr>
              <w:t>
</w:t>
            </w:r>
            <w:r>
              <w:rPr>
                <w:b w:val="false"/>
                <w:i w:val="false"/>
                <w:color w:val="000000"/>
                <w:sz w:val="20"/>
              </w:rPr>
              <w:t>непропитанные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4406 10 000 0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Лесоматериалы, распиленные или расколотые вдоль, разделенные на</w:t>
            </w:r>
            <w:r>
              <w:br/>
            </w:r>
            <w:r>
              <w:rPr>
                <w:b w:val="false"/>
                <w:i w:val="false"/>
                <w:color w:val="000000"/>
                <w:sz w:val="20"/>
              </w:rPr>
              <w:t>
</w:t>
            </w:r>
            <w:r>
              <w:rPr>
                <w:b w:val="false"/>
                <w:i w:val="false"/>
                <w:color w:val="000000"/>
                <w:sz w:val="20"/>
              </w:rPr>
              <w:t>слои или лущенные, строганные или не строганные, шлифованные или</w:t>
            </w:r>
            <w:r>
              <w:br/>
            </w:r>
            <w:r>
              <w:rPr>
                <w:b w:val="false"/>
                <w:i w:val="false"/>
                <w:color w:val="000000"/>
                <w:sz w:val="20"/>
              </w:rPr>
              <w:t>
</w:t>
            </w:r>
            <w:r>
              <w:rPr>
                <w:b w:val="false"/>
                <w:i w:val="false"/>
                <w:color w:val="000000"/>
                <w:sz w:val="20"/>
              </w:rPr>
              <w:t>не шлифованные, имеющие или не имеющие торцевые соединения,</w:t>
            </w:r>
            <w:r>
              <w:br/>
            </w:r>
            <w:r>
              <w:rPr>
                <w:b w:val="false"/>
                <w:i w:val="false"/>
                <w:color w:val="000000"/>
                <w:sz w:val="20"/>
              </w:rPr>
              <w:t>
</w:t>
            </w:r>
            <w:r>
              <w:rPr>
                <w:b w:val="false"/>
                <w:i w:val="false"/>
                <w:color w:val="000000"/>
                <w:sz w:val="20"/>
              </w:rPr>
              <w:t>толщиной более 6 мм</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4407</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Пиломатериалы (включая планки и фриз для паркетного покрытия</w:t>
            </w:r>
            <w:r>
              <w:br/>
            </w:r>
            <w:r>
              <w:rPr>
                <w:b w:val="false"/>
                <w:i w:val="false"/>
                <w:color w:val="000000"/>
                <w:sz w:val="20"/>
              </w:rPr>
              <w:t>
</w:t>
            </w:r>
            <w:r>
              <w:rPr>
                <w:b w:val="false"/>
                <w:i w:val="false"/>
                <w:color w:val="000000"/>
                <w:sz w:val="20"/>
              </w:rPr>
              <w:t>пола, несобранные) в виде профилированного погонажа (с гребнями,</w:t>
            </w:r>
            <w:r>
              <w:br/>
            </w:r>
            <w:r>
              <w:rPr>
                <w:b w:val="false"/>
                <w:i w:val="false"/>
                <w:color w:val="000000"/>
                <w:sz w:val="20"/>
              </w:rPr>
              <w:t>
</w:t>
            </w:r>
            <w:r>
              <w:rPr>
                <w:b w:val="false"/>
                <w:i w:val="false"/>
                <w:color w:val="000000"/>
                <w:sz w:val="20"/>
              </w:rPr>
              <w:t>пазами, шпунтованные, со стесанными краями, с соединением в виде</w:t>
            </w:r>
            <w:r>
              <w:br/>
            </w:r>
            <w:r>
              <w:rPr>
                <w:b w:val="false"/>
                <w:i w:val="false"/>
                <w:color w:val="000000"/>
                <w:sz w:val="20"/>
              </w:rPr>
              <w:t>
</w:t>
            </w:r>
            <w:r>
              <w:rPr>
                <w:b w:val="false"/>
                <w:i w:val="false"/>
                <w:color w:val="000000"/>
                <w:sz w:val="20"/>
              </w:rPr>
              <w:t>полукруглой калевки, фасонные, закругленные или аналогичные) по</w:t>
            </w:r>
            <w:r>
              <w:br/>
            </w:r>
            <w:r>
              <w:rPr>
                <w:b w:val="false"/>
                <w:i w:val="false"/>
                <w:color w:val="000000"/>
                <w:sz w:val="20"/>
              </w:rPr>
              <w:t>
</w:t>
            </w:r>
            <w:r>
              <w:rPr>
                <w:b w:val="false"/>
                <w:i w:val="false"/>
                <w:color w:val="000000"/>
                <w:sz w:val="20"/>
              </w:rPr>
              <w:t>любой из кромок, торцов или плоскостей, обработанные или</w:t>
            </w:r>
            <w:r>
              <w:br/>
            </w:r>
            <w:r>
              <w:rPr>
                <w:b w:val="false"/>
                <w:i w:val="false"/>
                <w:color w:val="000000"/>
                <w:sz w:val="20"/>
              </w:rPr>
              <w:t>
</w:t>
            </w:r>
            <w:r>
              <w:rPr>
                <w:b w:val="false"/>
                <w:i w:val="false"/>
                <w:color w:val="000000"/>
                <w:sz w:val="20"/>
              </w:rPr>
              <w:t>необработанные строганием, шлифованием, имеющие или не имеющие</w:t>
            </w:r>
            <w:r>
              <w:br/>
            </w:r>
            <w:r>
              <w:rPr>
                <w:b w:val="false"/>
                <w:i w:val="false"/>
                <w:color w:val="000000"/>
                <w:sz w:val="20"/>
              </w:rPr>
              <w:t>
</w:t>
            </w:r>
            <w:r>
              <w:rPr>
                <w:b w:val="false"/>
                <w:i w:val="false"/>
                <w:color w:val="000000"/>
                <w:sz w:val="20"/>
              </w:rPr>
              <w:t>торцевые соединения, кроме обработанных краской, протравителями,</w:t>
            </w:r>
            <w:r>
              <w:br/>
            </w:r>
            <w:r>
              <w:rPr>
                <w:b w:val="false"/>
                <w:i w:val="false"/>
                <w:color w:val="000000"/>
                <w:sz w:val="20"/>
              </w:rPr>
              <w:t>
</w:t>
            </w:r>
            <w:r>
              <w:rPr>
                <w:b w:val="false"/>
                <w:i w:val="false"/>
                <w:color w:val="000000"/>
                <w:sz w:val="20"/>
              </w:rPr>
              <w:t>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4409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Ящики, коробки, упаковочные клети или корзины, барабаны и</w:t>
            </w:r>
            <w:r>
              <w:br/>
            </w:r>
            <w:r>
              <w:rPr>
                <w:b w:val="false"/>
                <w:i w:val="false"/>
                <w:color w:val="000000"/>
                <w:sz w:val="20"/>
              </w:rPr>
              <w:t>
</w:t>
            </w:r>
            <w:r>
              <w:rPr>
                <w:b w:val="false"/>
                <w:i w:val="false"/>
                <w:color w:val="000000"/>
                <w:sz w:val="20"/>
              </w:rPr>
              <w:t>аналогичная тара из древесины, кабельные барабаны деревянные,</w:t>
            </w:r>
            <w:r>
              <w:br/>
            </w:r>
            <w:r>
              <w:rPr>
                <w:b w:val="false"/>
                <w:i w:val="false"/>
                <w:color w:val="000000"/>
                <w:sz w:val="20"/>
              </w:rPr>
              <w:t>
</w:t>
            </w:r>
            <w:r>
              <w:rPr>
                <w:b w:val="false"/>
                <w:i w:val="false"/>
                <w:color w:val="000000"/>
                <w:sz w:val="20"/>
              </w:rPr>
              <w:t>паллеты, поддоны и прочие погрузочные щиты, деревянные, обечайки</w:t>
            </w:r>
            <w:r>
              <w:br/>
            </w:r>
            <w:r>
              <w:rPr>
                <w:b w:val="false"/>
                <w:i w:val="false"/>
                <w:color w:val="000000"/>
                <w:sz w:val="20"/>
              </w:rPr>
              <w:t>
</w:t>
            </w:r>
            <w:r>
              <w:rPr>
                <w:b w:val="false"/>
                <w:i w:val="false"/>
                <w:color w:val="000000"/>
                <w:sz w:val="20"/>
              </w:rPr>
              <w:t>деревянные, которые являются самостоятельным товаром или</w:t>
            </w:r>
            <w:r>
              <w:br/>
            </w:r>
            <w:r>
              <w:rPr>
                <w:b w:val="false"/>
                <w:i w:val="false"/>
                <w:color w:val="000000"/>
                <w:sz w:val="20"/>
              </w:rPr>
              <w:t>
</w:t>
            </w:r>
            <w:r>
              <w:rPr>
                <w:b w:val="false"/>
                <w:i w:val="false"/>
                <w:color w:val="000000"/>
                <w:sz w:val="20"/>
              </w:rPr>
              <w:t>декларируются отдельно</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4415</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Опалубка для бетонирования,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4418 40 000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Коллекции и предметы коллекционирования по зоологии, ботанике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9705 00 000 0</w:t>
            </w:r>
          </w:p>
        </w:tc>
      </w:tr>
      <w:tr>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II. Подкарантинная продукция (подкарантинные грузы,</w:t>
            </w:r>
            <w:r>
              <w:br/>
            </w:r>
            <w:r>
              <w:rPr>
                <w:b w:val="false"/>
                <w:i w:val="false"/>
                <w:color w:val="000000"/>
                <w:sz w:val="20"/>
              </w:rPr>
              <w:t>
</w:t>
            </w:r>
            <w:r>
              <w:rPr>
                <w:b/>
                <w:i w:val="false"/>
                <w:color w:val="000000"/>
                <w:sz w:val="20"/>
              </w:rPr>
              <w:t>подкарантинные материалы, подкарантинные товары) с низким</w:t>
            </w:r>
            <w:r>
              <w:br/>
            </w:r>
            <w:r>
              <w:rPr>
                <w:b w:val="false"/>
                <w:i w:val="false"/>
                <w:color w:val="000000"/>
                <w:sz w:val="20"/>
              </w:rPr>
              <w:t>
</w:t>
            </w:r>
            <w:r>
              <w:rPr>
                <w:b/>
                <w:i w:val="false"/>
                <w:color w:val="000000"/>
                <w:sz w:val="20"/>
              </w:rPr>
              <w:t>фитосанитарным риском</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Порошок и отходы перьев птиц или их частей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0505 90 000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Порошок и отходы костей и рогового стержня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0506 90 000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Лук репчатый сушеный, целый, нарезанный кусками, ломтиками,</w:t>
            </w:r>
            <w:r>
              <w:br/>
            </w:r>
            <w:r>
              <w:rPr>
                <w:b w:val="false"/>
                <w:i w:val="false"/>
                <w:color w:val="000000"/>
                <w:sz w:val="20"/>
              </w:rPr>
              <w:t>
</w:t>
            </w:r>
            <w:r>
              <w:rPr>
                <w:b w:val="false"/>
                <w:i w:val="false"/>
                <w:color w:val="000000"/>
                <w:sz w:val="20"/>
              </w:rPr>
              <w:t>измельченный или в виде порошка, но не подвергнутый дальнейшей</w:t>
            </w:r>
            <w:r>
              <w:br/>
            </w:r>
            <w:r>
              <w:rPr>
                <w:b w:val="false"/>
                <w:i w:val="false"/>
                <w:color w:val="000000"/>
                <w:sz w:val="20"/>
              </w:rPr>
              <w:t>
</w:t>
            </w:r>
            <w:r>
              <w:rPr>
                <w:b w:val="false"/>
                <w:i w:val="false"/>
                <w:color w:val="000000"/>
                <w:sz w:val="20"/>
              </w:rPr>
              <w:t>обработке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0712 20 000 0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Грибы сушеные, целые, нарезанные кусками, ломтиками, измельченные</w:t>
            </w:r>
            <w:r>
              <w:br/>
            </w:r>
            <w:r>
              <w:rPr>
                <w:b w:val="false"/>
                <w:i w:val="false"/>
                <w:color w:val="000000"/>
                <w:sz w:val="20"/>
              </w:rPr>
              <w:t>
</w:t>
            </w:r>
            <w:r>
              <w:rPr>
                <w:b w:val="false"/>
                <w:i w:val="false"/>
                <w:color w:val="000000"/>
                <w:sz w:val="20"/>
              </w:rPr>
              <w:t>или в виде порошка, но не подвергнутые дальнейшей обработке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0712 31 000 0,</w:t>
            </w:r>
            <w:r>
              <w:br/>
            </w:r>
            <w:r>
              <w:rPr>
                <w:b w:val="false"/>
                <w:i w:val="false"/>
                <w:color w:val="000000"/>
                <w:sz w:val="20"/>
              </w:rPr>
              <w:t>
</w:t>
            </w:r>
            <w:r>
              <w:rPr>
                <w:b w:val="false"/>
                <w:i w:val="false"/>
                <w:color w:val="000000"/>
                <w:sz w:val="20"/>
              </w:rPr>
              <w:t>0712 32 000 0,</w:t>
            </w:r>
            <w:r>
              <w:br/>
            </w:r>
            <w:r>
              <w:rPr>
                <w:b w:val="false"/>
                <w:i w:val="false"/>
                <w:color w:val="000000"/>
                <w:sz w:val="20"/>
              </w:rPr>
              <w:t>
</w:t>
            </w:r>
            <w:r>
              <w:rPr>
                <w:b w:val="false"/>
                <w:i w:val="false"/>
                <w:color w:val="000000"/>
                <w:sz w:val="20"/>
              </w:rPr>
              <w:t>0712 33 000 0,</w:t>
            </w:r>
            <w:r>
              <w:br/>
            </w:r>
            <w:r>
              <w:rPr>
                <w:b w:val="false"/>
                <w:i w:val="false"/>
                <w:color w:val="000000"/>
                <w:sz w:val="20"/>
              </w:rPr>
              <w:t>
</w:t>
            </w:r>
            <w:r>
              <w:rPr>
                <w:b w:val="false"/>
                <w:i w:val="false"/>
                <w:color w:val="000000"/>
                <w:sz w:val="20"/>
              </w:rPr>
              <w:t>0712 39 000 0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Овощи прочие, овощные смеси, сушеные, целые, нарезанные кусками,</w:t>
            </w:r>
            <w:r>
              <w:br/>
            </w:r>
            <w:r>
              <w:rPr>
                <w:b w:val="false"/>
                <w:i w:val="false"/>
                <w:color w:val="000000"/>
                <w:sz w:val="20"/>
              </w:rPr>
              <w:t>
</w:t>
            </w:r>
            <w:r>
              <w:rPr>
                <w:b w:val="false"/>
                <w:i w:val="false"/>
                <w:color w:val="000000"/>
                <w:sz w:val="20"/>
              </w:rPr>
              <w:t>ломтиками, измельченные или в виде порошка, но не подвергнутые</w:t>
            </w:r>
            <w:r>
              <w:br/>
            </w:r>
            <w:r>
              <w:rPr>
                <w:b w:val="false"/>
                <w:i w:val="false"/>
                <w:color w:val="000000"/>
                <w:sz w:val="20"/>
              </w:rPr>
              <w:t>
</w:t>
            </w:r>
            <w:r>
              <w:rPr>
                <w:b w:val="false"/>
                <w:i w:val="false"/>
                <w:color w:val="000000"/>
                <w:sz w:val="20"/>
              </w:rPr>
              <w:t xml:space="preserve">дальнейшей обработке </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0712 90 (кроме</w:t>
            </w:r>
            <w:r>
              <w:br/>
            </w:r>
            <w:r>
              <w:rPr>
                <w:b w:val="false"/>
                <w:i w:val="false"/>
                <w:color w:val="000000"/>
                <w:sz w:val="20"/>
              </w:rPr>
              <w:t>
</w:t>
            </w:r>
            <w:r>
              <w:rPr>
                <w:b w:val="false"/>
                <w:i w:val="false"/>
                <w:color w:val="000000"/>
                <w:sz w:val="20"/>
              </w:rPr>
              <w:t>0712 90 110 0)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Кофе жареный с кофеином, кроме расфасованного в потребительскую</w:t>
            </w:r>
            <w:r>
              <w:br/>
            </w:r>
            <w:r>
              <w:rPr>
                <w:b w:val="false"/>
                <w:i w:val="false"/>
                <w:color w:val="000000"/>
                <w:sz w:val="20"/>
              </w:rPr>
              <w:t>
</w:t>
            </w:r>
            <w:r>
              <w:rPr>
                <w:b w:val="false"/>
                <w:i w:val="false"/>
                <w:color w:val="000000"/>
                <w:sz w:val="20"/>
              </w:rPr>
              <w:t>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0901 21 000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Кофе жареный без кофеина, кроме расфасованного в потребительскую</w:t>
            </w:r>
            <w:r>
              <w:br/>
            </w:r>
            <w:r>
              <w:rPr>
                <w:b w:val="false"/>
                <w:i w:val="false"/>
                <w:color w:val="000000"/>
                <w:sz w:val="20"/>
              </w:rPr>
              <w:t>
</w:t>
            </w:r>
            <w:r>
              <w:rPr>
                <w:b w:val="false"/>
                <w:i w:val="false"/>
                <w:color w:val="000000"/>
                <w:sz w:val="20"/>
              </w:rPr>
              <w:t>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из 0901 22 000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Кофейная шелуха и оболочки зерен кофе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0901 90 100 0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Чай зеленый (неферментированный), кроме расфасованного в</w:t>
            </w:r>
            <w:r>
              <w:br/>
            </w:r>
            <w:r>
              <w:rPr>
                <w:b w:val="false"/>
                <w:i w:val="false"/>
                <w:color w:val="000000"/>
                <w:sz w:val="20"/>
              </w:rPr>
              <w:t>
</w:t>
            </w:r>
            <w:r>
              <w:rPr>
                <w:b w:val="false"/>
                <w:i w:val="false"/>
                <w:color w:val="000000"/>
                <w:sz w:val="20"/>
              </w:rPr>
              <w:t>потребительскую 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0902 10 000,</w:t>
            </w:r>
            <w:r>
              <w:br/>
            </w:r>
            <w:r>
              <w:rPr>
                <w:b w:val="false"/>
                <w:i w:val="false"/>
                <w:color w:val="000000"/>
                <w:sz w:val="20"/>
              </w:rPr>
              <w:t>
</w:t>
            </w:r>
            <w:r>
              <w:rPr>
                <w:b w:val="false"/>
                <w:i w:val="false"/>
                <w:color w:val="000000"/>
                <w:sz w:val="20"/>
              </w:rPr>
              <w:t>0902 20 000 0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Чай чҰрный (ферментированный) и частично ферментированный, кроме</w:t>
            </w:r>
            <w:r>
              <w:br/>
            </w:r>
            <w:r>
              <w:rPr>
                <w:b w:val="false"/>
                <w:i w:val="false"/>
                <w:color w:val="000000"/>
                <w:sz w:val="20"/>
              </w:rPr>
              <w:t>
</w:t>
            </w:r>
            <w:r>
              <w:rPr>
                <w:b w:val="false"/>
                <w:i w:val="false"/>
                <w:color w:val="000000"/>
                <w:sz w:val="20"/>
              </w:rPr>
              <w:t>расфасованного в потребительскую 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0902 30 000,</w:t>
            </w:r>
            <w:r>
              <w:br/>
            </w:r>
            <w:r>
              <w:rPr>
                <w:b w:val="false"/>
                <w:i w:val="false"/>
                <w:color w:val="000000"/>
                <w:sz w:val="20"/>
              </w:rPr>
              <w:t>
</w:t>
            </w:r>
            <w:r>
              <w:rPr>
                <w:b w:val="false"/>
                <w:i w:val="false"/>
                <w:color w:val="000000"/>
                <w:sz w:val="20"/>
              </w:rPr>
              <w:t>0902 40 000 0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Мате, или парагвайский чай, кроме расфасованного в</w:t>
            </w:r>
            <w:r>
              <w:br/>
            </w:r>
            <w:r>
              <w:rPr>
                <w:b w:val="false"/>
                <w:i w:val="false"/>
                <w:color w:val="000000"/>
                <w:sz w:val="20"/>
              </w:rPr>
              <w:t>
</w:t>
            </w:r>
            <w:r>
              <w:rPr>
                <w:b w:val="false"/>
                <w:i w:val="false"/>
                <w:color w:val="000000"/>
                <w:sz w:val="20"/>
              </w:rPr>
              <w:t>потребительскую 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0903 00 000 0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Пряности, кроме расфасованных в потребительскую 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0904 - 0910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Материалы растительного происхождения, используемые главным</w:t>
            </w:r>
            <w:r>
              <w:br/>
            </w:r>
            <w:r>
              <w:rPr>
                <w:b w:val="false"/>
                <w:i w:val="false"/>
                <w:color w:val="000000"/>
                <w:sz w:val="20"/>
              </w:rPr>
              <w:t>
</w:t>
            </w:r>
            <w:r>
              <w:rPr>
                <w:b w:val="false"/>
                <w:i w:val="false"/>
                <w:color w:val="000000"/>
                <w:sz w:val="20"/>
              </w:rPr>
              <w:t>образом для плетения (например, бамбук, ротанг, тростник, ситник,</w:t>
            </w:r>
            <w:r>
              <w:br/>
            </w:r>
            <w:r>
              <w:rPr>
                <w:b w:val="false"/>
                <w:i w:val="false"/>
                <w:color w:val="000000"/>
                <w:sz w:val="20"/>
              </w:rPr>
              <w:t>
</w:t>
            </w:r>
            <w:r>
              <w:rPr>
                <w:b w:val="false"/>
                <w:i w:val="false"/>
                <w:color w:val="000000"/>
                <w:sz w:val="20"/>
              </w:rPr>
              <w:t>ива, рафия), кроме очищенных, отбеленных или окрашенных</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1401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Хлопковый линт</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1404 20 000 0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Материалы растительного происхождения, используемые главным</w:t>
            </w:r>
            <w:r>
              <w:br/>
            </w:r>
            <w:r>
              <w:rPr>
                <w:b w:val="false"/>
                <w:i w:val="false"/>
                <w:color w:val="000000"/>
                <w:sz w:val="20"/>
              </w:rPr>
              <w:t>
</w:t>
            </w:r>
            <w:r>
              <w:rPr>
                <w:b w:val="false"/>
                <w:i w:val="false"/>
                <w:color w:val="000000"/>
                <w:sz w:val="20"/>
              </w:rPr>
              <w:t>образом в метлах или щетках (например, сорго веничное, пиассава,</w:t>
            </w:r>
            <w:r>
              <w:br/>
            </w:r>
            <w:r>
              <w:rPr>
                <w:b w:val="false"/>
                <w:i w:val="false"/>
                <w:color w:val="000000"/>
                <w:sz w:val="20"/>
              </w:rPr>
              <w:t>
</w:t>
            </w:r>
            <w:r>
              <w:rPr>
                <w:b w:val="false"/>
                <w:i w:val="false"/>
                <w:color w:val="000000"/>
                <w:sz w:val="20"/>
              </w:rPr>
              <w:t>пырей ползучий, истль), в связках, пучках или навалом</w:t>
            </w:r>
            <w:r>
              <w:br/>
            </w:r>
            <w:r>
              <w:rPr>
                <w:b w:val="false"/>
                <w:i w:val="false"/>
                <w:color w:val="000000"/>
                <w:sz w:val="20"/>
              </w:rPr>
              <w:t>
</w:t>
            </w:r>
            <w:r>
              <w:rPr>
                <w:b w:val="false"/>
                <w:i w:val="false"/>
                <w:color w:val="000000"/>
                <w:sz w:val="20"/>
              </w:rPr>
              <w:t>Материалы растительного происхождения, используемое главным</w:t>
            </w:r>
            <w:r>
              <w:br/>
            </w:r>
            <w:r>
              <w:rPr>
                <w:b w:val="false"/>
                <w:i w:val="false"/>
                <w:color w:val="000000"/>
                <w:sz w:val="20"/>
              </w:rPr>
              <w:t>
</w:t>
            </w:r>
            <w:r>
              <w:rPr>
                <w:b w:val="false"/>
                <w:i w:val="false"/>
                <w:color w:val="000000"/>
                <w:sz w:val="20"/>
              </w:rPr>
              <w:t>образом для крашения или дубления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1404 90 000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Тапиока, кроме гранулированной</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1903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Приправы смешанные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2103 90 900 9</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Желуди и конские каштаны </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2308 00 400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Продукты, используемые для кормления животных, содержащие хлорида</w:t>
            </w:r>
            <w:r>
              <w:br/>
            </w:r>
            <w:r>
              <w:rPr>
                <w:b w:val="false"/>
                <w:i w:val="false"/>
                <w:color w:val="000000"/>
                <w:sz w:val="20"/>
              </w:rPr>
              <w:t>
</w:t>
            </w:r>
            <w:r>
              <w:rPr>
                <w:b w:val="false"/>
                <w:i w:val="false"/>
                <w:color w:val="000000"/>
                <w:sz w:val="20"/>
              </w:rPr>
              <w:t>холин, на органической основе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2309 90 950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Прочие продукты, используемые для кормления животных,</w:t>
            </w:r>
            <w:r>
              <w:br/>
            </w:r>
            <w:r>
              <w:rPr>
                <w:b w:val="false"/>
                <w:i w:val="false"/>
                <w:color w:val="000000"/>
                <w:sz w:val="20"/>
              </w:rPr>
              <w:t>
</w:t>
            </w:r>
            <w:r>
              <w:rPr>
                <w:b w:val="false"/>
                <w:i w:val="false"/>
                <w:color w:val="000000"/>
                <w:sz w:val="20"/>
              </w:rPr>
              <w:t>негранулированные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2309 90 990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Табачное сырье; табачные отходы</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2401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Хна и басма (не расфасованную в потребительскую упаковку)</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3203 00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Необработанные шкуры крупного рогатого скота (включая буйволов),</w:t>
            </w:r>
            <w:r>
              <w:br/>
            </w:r>
            <w:r>
              <w:rPr>
                <w:b w:val="false"/>
                <w:i w:val="false"/>
                <w:color w:val="000000"/>
                <w:sz w:val="20"/>
              </w:rPr>
              <w:t>
</w:t>
            </w:r>
            <w:r>
              <w:rPr>
                <w:b w:val="false"/>
                <w:i w:val="false"/>
                <w:color w:val="000000"/>
                <w:sz w:val="20"/>
              </w:rPr>
              <w:t>животных семейства лошадиных, овец, ягнят и прочих животных</w:t>
            </w:r>
            <w:r>
              <w:br/>
            </w:r>
            <w:r>
              <w:rPr>
                <w:b w:val="false"/>
                <w:i w:val="false"/>
                <w:color w:val="000000"/>
                <w:sz w:val="20"/>
              </w:rPr>
              <w:t>
</w:t>
            </w:r>
            <w:r>
              <w:rPr>
                <w:b w:val="false"/>
                <w:i w:val="false"/>
                <w:color w:val="000000"/>
                <w:sz w:val="20"/>
              </w:rPr>
              <w:t>(парные или соленые, сушеные, золеные, пикелеванные или</w:t>
            </w:r>
            <w:r>
              <w:br/>
            </w:r>
            <w:r>
              <w:rPr>
                <w:b w:val="false"/>
                <w:i w:val="false"/>
                <w:color w:val="000000"/>
                <w:sz w:val="20"/>
              </w:rPr>
              <w:t>
</w:t>
            </w:r>
            <w:r>
              <w:rPr>
                <w:b w:val="false"/>
                <w:i w:val="false"/>
                <w:color w:val="000000"/>
                <w:sz w:val="20"/>
              </w:rPr>
              <w:t>консервированные другим способом, но не дубленые, не выделанные</w:t>
            </w:r>
            <w:r>
              <w:br/>
            </w:r>
            <w:r>
              <w:rPr>
                <w:b w:val="false"/>
                <w:i w:val="false"/>
                <w:color w:val="000000"/>
                <w:sz w:val="20"/>
              </w:rPr>
              <w:t>
</w:t>
            </w:r>
            <w:r>
              <w:rPr>
                <w:b w:val="false"/>
                <w:i w:val="false"/>
                <w:color w:val="000000"/>
                <w:sz w:val="20"/>
              </w:rPr>
              <w:t>под пергамент или не подвергнутые дальнейшей обработке) с</w:t>
            </w:r>
            <w:r>
              <w:br/>
            </w:r>
            <w:r>
              <w:rPr>
                <w:b w:val="false"/>
                <w:i w:val="false"/>
                <w:color w:val="000000"/>
                <w:sz w:val="20"/>
              </w:rPr>
              <w:t>
</w:t>
            </w:r>
            <w:r>
              <w:rPr>
                <w:b w:val="false"/>
                <w:i w:val="false"/>
                <w:color w:val="000000"/>
                <w:sz w:val="20"/>
              </w:rPr>
              <w:t>волосяным или шерстным покровом или без волосяного и шерстного</w:t>
            </w:r>
            <w:r>
              <w:br/>
            </w:r>
            <w:r>
              <w:rPr>
                <w:b w:val="false"/>
                <w:i w:val="false"/>
                <w:color w:val="000000"/>
                <w:sz w:val="20"/>
              </w:rPr>
              <w:t>
</w:t>
            </w:r>
            <w:r>
              <w:rPr>
                <w:b w:val="false"/>
                <w:i w:val="false"/>
                <w:color w:val="000000"/>
                <w:sz w:val="20"/>
              </w:rPr>
              <w:t>покрова, двоенные или недвоенные, кроме исключенных примечанием</w:t>
            </w:r>
            <w:r>
              <w:br/>
            </w:r>
            <w:r>
              <w:rPr>
                <w:b w:val="false"/>
                <w:i w:val="false"/>
                <w:color w:val="000000"/>
                <w:sz w:val="20"/>
              </w:rPr>
              <w:t>
</w:t>
            </w:r>
            <w:r>
              <w:rPr>
                <w:b w:val="false"/>
                <w:i w:val="false"/>
                <w:color w:val="000000"/>
                <w:sz w:val="20"/>
              </w:rPr>
              <w:t>1б или 1в к группе 41 Таможенного кодекса таможенного союза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4101,</w:t>
            </w:r>
            <w:r>
              <w:br/>
            </w:r>
            <w:r>
              <w:rPr>
                <w:b w:val="false"/>
                <w:i w:val="false"/>
                <w:color w:val="000000"/>
                <w:sz w:val="20"/>
              </w:rPr>
              <w:t>
</w:t>
            </w:r>
            <w:r>
              <w:rPr>
                <w:b w:val="false"/>
                <w:i w:val="false"/>
                <w:color w:val="000000"/>
                <w:sz w:val="20"/>
              </w:rPr>
              <w:t>из 4102,</w:t>
            </w:r>
            <w:r>
              <w:br/>
            </w:r>
            <w:r>
              <w:rPr>
                <w:b w:val="false"/>
                <w:i w:val="false"/>
                <w:color w:val="000000"/>
                <w:sz w:val="20"/>
              </w:rPr>
              <w:t>
</w:t>
            </w:r>
            <w:r>
              <w:rPr>
                <w:b w:val="false"/>
                <w:i w:val="false"/>
                <w:color w:val="000000"/>
                <w:sz w:val="20"/>
              </w:rPr>
              <w:t>из 4103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Листы для облицовки (включая полученные разделением слоистой</w:t>
            </w:r>
            <w:r>
              <w:br/>
            </w:r>
            <w:r>
              <w:rPr>
                <w:b w:val="false"/>
                <w:i w:val="false"/>
                <w:color w:val="000000"/>
                <w:sz w:val="20"/>
              </w:rPr>
              <w:t>
</w:t>
            </w:r>
            <w:r>
              <w:rPr>
                <w:b w:val="false"/>
                <w:i w:val="false"/>
                <w:color w:val="000000"/>
                <w:sz w:val="20"/>
              </w:rPr>
              <w:t>древесины), для клееной фанеры или для аналогичной слоистой</w:t>
            </w:r>
            <w:r>
              <w:br/>
            </w:r>
            <w:r>
              <w:rPr>
                <w:b w:val="false"/>
                <w:i w:val="false"/>
                <w:color w:val="000000"/>
                <w:sz w:val="20"/>
              </w:rPr>
              <w:t>
</w:t>
            </w:r>
            <w:r>
              <w:rPr>
                <w:b w:val="false"/>
                <w:i w:val="false"/>
                <w:color w:val="000000"/>
                <w:sz w:val="20"/>
              </w:rPr>
              <w:t>древесины и прочие лесоматериалы, распиленные вдоль, разделенные</w:t>
            </w:r>
            <w:r>
              <w:br/>
            </w:r>
            <w:r>
              <w:rPr>
                <w:b w:val="false"/>
                <w:i w:val="false"/>
                <w:color w:val="000000"/>
                <w:sz w:val="20"/>
              </w:rPr>
              <w:t>
</w:t>
            </w:r>
            <w:r>
              <w:rPr>
                <w:b w:val="false"/>
                <w:i w:val="false"/>
                <w:color w:val="000000"/>
                <w:sz w:val="20"/>
              </w:rPr>
              <w:t>на слои или лущенные, строганные или нестроганые, шлифованные или</w:t>
            </w:r>
            <w:r>
              <w:br/>
            </w:r>
            <w:r>
              <w:rPr>
                <w:b w:val="false"/>
                <w:i w:val="false"/>
                <w:color w:val="000000"/>
                <w:sz w:val="20"/>
              </w:rPr>
              <w:t>
</w:t>
            </w:r>
            <w:r>
              <w:rPr>
                <w:b w:val="false"/>
                <w:i w:val="false"/>
                <w:color w:val="000000"/>
                <w:sz w:val="20"/>
              </w:rPr>
              <w:t>нешлифованные, имеющие или неимеющие торцевые соединения,</w:t>
            </w:r>
            <w:r>
              <w:br/>
            </w:r>
            <w:r>
              <w:rPr>
                <w:b w:val="false"/>
                <w:i w:val="false"/>
                <w:color w:val="000000"/>
                <w:sz w:val="20"/>
              </w:rPr>
              <w:t>
</w:t>
            </w:r>
            <w:r>
              <w:rPr>
                <w:b w:val="false"/>
                <w:i w:val="false"/>
                <w:color w:val="000000"/>
                <w:sz w:val="20"/>
              </w:rPr>
              <w:t>толщиной не более 6 мм,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4408</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Бочки, бочонки, чаны, кадки и прочие бондарные изделия и их части</w:t>
            </w:r>
            <w:r>
              <w:br/>
            </w:r>
            <w:r>
              <w:rPr>
                <w:b w:val="false"/>
                <w:i w:val="false"/>
                <w:color w:val="000000"/>
                <w:sz w:val="20"/>
              </w:rPr>
              <w:t>
</w:t>
            </w:r>
            <w:r>
              <w:rPr>
                <w:b w:val="false"/>
                <w:i w:val="false"/>
                <w:color w:val="000000"/>
                <w:sz w:val="20"/>
              </w:rPr>
              <w:t>из древесины, включая клепку,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4416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Окна, балконные двери и их рамы,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4418 10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Двери и их рамы и пороги,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4418 20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Гонт и дранка кровельные,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4418 50 000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Плетеные и аналогичные изделия из материалов для плетения,</w:t>
            </w:r>
            <w:r>
              <w:br/>
            </w:r>
            <w:r>
              <w:rPr>
                <w:b w:val="false"/>
                <w:i w:val="false"/>
                <w:color w:val="000000"/>
                <w:sz w:val="20"/>
              </w:rPr>
              <w:t>
</w:t>
            </w:r>
            <w:r>
              <w:rPr>
                <w:b w:val="false"/>
                <w:i w:val="false"/>
                <w:color w:val="000000"/>
                <w:sz w:val="20"/>
              </w:rPr>
              <w:t>соединенные или не соединенные в полосы или ленты, кроме</w:t>
            </w:r>
            <w:r>
              <w:br/>
            </w:r>
            <w:r>
              <w:rPr>
                <w:b w:val="false"/>
                <w:i w:val="false"/>
                <w:color w:val="000000"/>
                <w:sz w:val="20"/>
              </w:rPr>
              <w:t>
</w:t>
            </w:r>
            <w:r>
              <w:rPr>
                <w:b w:val="false"/>
                <w:i w:val="false"/>
                <w:color w:val="000000"/>
                <w:sz w:val="20"/>
              </w:rPr>
              <w:t>обработанных краской, протравителями, антисептиком и другими</w:t>
            </w:r>
            <w:r>
              <w:br/>
            </w:r>
            <w:r>
              <w:rPr>
                <w:b w:val="false"/>
                <w:i w:val="false"/>
                <w:color w:val="000000"/>
                <w:sz w:val="20"/>
              </w:rPr>
              <w:t>
</w:t>
            </w:r>
            <w:r>
              <w:rPr>
                <w:b w:val="false"/>
                <w:i w:val="false"/>
                <w:color w:val="000000"/>
                <w:sz w:val="20"/>
              </w:rPr>
              <w:t>консервантами; коврики, циновки и ширмы из растительных</w:t>
            </w:r>
            <w:r>
              <w:br/>
            </w:r>
            <w:r>
              <w:rPr>
                <w:b w:val="false"/>
                <w:i w:val="false"/>
                <w:color w:val="000000"/>
                <w:sz w:val="20"/>
              </w:rPr>
              <w:t>
</w:t>
            </w:r>
            <w:r>
              <w:rPr>
                <w:b w:val="false"/>
                <w:i w:val="false"/>
                <w:color w:val="000000"/>
                <w:sz w:val="20"/>
              </w:rPr>
              <w:t>материалов, кроме обработанных краской, протравителями,</w:t>
            </w:r>
            <w:r>
              <w:br/>
            </w:r>
            <w:r>
              <w:rPr>
                <w:b w:val="false"/>
                <w:i w:val="false"/>
                <w:color w:val="000000"/>
                <w:sz w:val="20"/>
              </w:rPr>
              <w:t>
</w:t>
            </w:r>
            <w:r>
              <w:rPr>
                <w:b w:val="false"/>
                <w:i w:val="false"/>
                <w:color w:val="000000"/>
                <w:sz w:val="20"/>
              </w:rPr>
              <w:t>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4601</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Корзиночные, плетеные и другие изделия, изготовленные</w:t>
            </w:r>
            <w:r>
              <w:br/>
            </w:r>
            <w:r>
              <w:rPr>
                <w:b w:val="false"/>
                <w:i w:val="false"/>
                <w:color w:val="000000"/>
                <w:sz w:val="20"/>
              </w:rPr>
              <w:t>
</w:t>
            </w:r>
            <w:r>
              <w:rPr>
                <w:b w:val="false"/>
                <w:i w:val="false"/>
                <w:color w:val="000000"/>
                <w:sz w:val="20"/>
              </w:rPr>
              <w:t>непосредственно по форме из материалов для плетения, кроме</w:t>
            </w:r>
            <w:r>
              <w:br/>
            </w:r>
            <w:r>
              <w:rPr>
                <w:b w:val="false"/>
                <w:i w:val="false"/>
                <w:color w:val="000000"/>
                <w:sz w:val="20"/>
              </w:rPr>
              <w:t>
</w:t>
            </w:r>
            <w:r>
              <w:rPr>
                <w:b w:val="false"/>
                <w:i w:val="false"/>
                <w:color w:val="000000"/>
                <w:sz w:val="20"/>
              </w:rPr>
              <w:t>обработанных краской, протравителями, антисептиком и другими</w:t>
            </w:r>
            <w:r>
              <w:br/>
            </w:r>
            <w:r>
              <w:rPr>
                <w:b w:val="false"/>
                <w:i w:val="false"/>
                <w:color w:val="000000"/>
                <w:sz w:val="20"/>
              </w:rPr>
              <w:t>
</w:t>
            </w:r>
            <w:r>
              <w:rPr>
                <w:b w:val="false"/>
                <w:i w:val="false"/>
                <w:color w:val="000000"/>
                <w:sz w:val="20"/>
              </w:rPr>
              <w:t>консервантами; изделия из люфы, кроме обработанных краской,</w:t>
            </w:r>
            <w:r>
              <w:br/>
            </w:r>
            <w:r>
              <w:rPr>
                <w:b w:val="false"/>
                <w:i w:val="false"/>
                <w:color w:val="000000"/>
                <w:sz w:val="20"/>
              </w:rPr>
              <w:t>
</w:t>
            </w:r>
            <w:r>
              <w:rPr>
                <w:b w:val="false"/>
                <w:i w:val="false"/>
                <w:color w:val="000000"/>
                <w:sz w:val="20"/>
              </w:rPr>
              <w:t>протравителями, антисептиком и другими консервантами</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4602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Бумага и картон гофрированные, перфорированные или</w:t>
            </w:r>
            <w:r>
              <w:br/>
            </w:r>
            <w:r>
              <w:rPr>
                <w:b w:val="false"/>
                <w:i w:val="false"/>
                <w:color w:val="000000"/>
                <w:sz w:val="20"/>
              </w:rPr>
              <w:t>
</w:t>
            </w:r>
            <w:r>
              <w:rPr>
                <w:b w:val="false"/>
                <w:i w:val="false"/>
                <w:color w:val="000000"/>
                <w:sz w:val="20"/>
              </w:rPr>
              <w:t>неперфорированные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4808 10 000 0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Ящики и коробки из гофрированной бумаги или гофрированного</w:t>
            </w:r>
            <w:r>
              <w:br/>
            </w:r>
            <w:r>
              <w:rPr>
                <w:b w:val="false"/>
                <w:i w:val="false"/>
                <w:color w:val="000000"/>
                <w:sz w:val="20"/>
              </w:rPr>
              <w:t>
</w:t>
            </w:r>
            <w:r>
              <w:rPr>
                <w:b w:val="false"/>
                <w:i w:val="false"/>
                <w:color w:val="000000"/>
                <w:sz w:val="20"/>
              </w:rPr>
              <w:t>картона</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из 4819 10 000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Коконы шелкопряда, пригодные для разматывания</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5001 00 000 0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Отходы шелковые (включая коконы, непригодные для разматывания,</w:t>
            </w:r>
            <w:r>
              <w:br/>
            </w:r>
            <w:r>
              <w:rPr>
                <w:b w:val="false"/>
                <w:i w:val="false"/>
                <w:color w:val="000000"/>
                <w:sz w:val="20"/>
              </w:rPr>
              <w:t>
</w:t>
            </w:r>
            <w:r>
              <w:rPr>
                <w:b w:val="false"/>
                <w:i w:val="false"/>
                <w:color w:val="000000"/>
                <w:sz w:val="20"/>
              </w:rPr>
              <w:t>отходы коконной нити и расщипанное 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5003 00 000 0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Шерсть стриженая, немытая, включая шерсть, мытую в руне, не</w:t>
            </w:r>
            <w:r>
              <w:br/>
            </w:r>
            <w:r>
              <w:rPr>
                <w:b w:val="false"/>
                <w:i w:val="false"/>
                <w:color w:val="000000"/>
                <w:sz w:val="20"/>
              </w:rPr>
              <w:t>
</w:t>
            </w:r>
            <w:r>
              <w:rPr>
                <w:b w:val="false"/>
                <w:i w:val="false"/>
                <w:color w:val="000000"/>
                <w:sz w:val="20"/>
              </w:rPr>
              <w:t>подвергнутая кардо- или гребнечесанию</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5101 11 000 0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Волос животных, тонкий или грубый, не подвергнутый кардо- или</w:t>
            </w:r>
            <w:r>
              <w:br/>
            </w:r>
            <w:r>
              <w:rPr>
                <w:b w:val="false"/>
                <w:i w:val="false"/>
                <w:color w:val="000000"/>
                <w:sz w:val="20"/>
              </w:rPr>
              <w:t>
</w:t>
            </w:r>
            <w:r>
              <w:rPr>
                <w:b w:val="false"/>
                <w:i w:val="false"/>
                <w:color w:val="000000"/>
                <w:sz w:val="20"/>
              </w:rPr>
              <w:t>гребнечесанию</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5102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Гребенные очесы шерсти или тонкого волоса животных,</w:t>
            </w:r>
            <w:r>
              <w:br/>
            </w:r>
            <w:r>
              <w:rPr>
                <w:b w:val="false"/>
                <w:i w:val="false"/>
                <w:color w:val="000000"/>
                <w:sz w:val="20"/>
              </w:rPr>
              <w:t>
</w:t>
            </w:r>
            <w:r>
              <w:rPr>
                <w:b w:val="false"/>
                <w:i w:val="false"/>
                <w:color w:val="000000"/>
                <w:sz w:val="20"/>
              </w:rPr>
              <w:t>некарбонизованные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5103 10 100 0</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Волокно хлопковое, не подвергнутое кардо- или гребнечесанию</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5201 00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Отходы хлопкового волокна (включая прядильные отходы и</w:t>
            </w:r>
            <w:r>
              <w:br/>
            </w:r>
            <w:r>
              <w:rPr>
                <w:b w:val="false"/>
                <w:i w:val="false"/>
                <w:color w:val="000000"/>
                <w:sz w:val="20"/>
              </w:rPr>
              <w:t>
</w:t>
            </w:r>
            <w:r>
              <w:rPr>
                <w:b w:val="false"/>
                <w:i w:val="false"/>
                <w:color w:val="000000"/>
                <w:sz w:val="20"/>
              </w:rPr>
              <w:t>расщипанное 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5202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Лен-сырец или лен обработанный, но не подвергнутый прядению;</w:t>
            </w:r>
            <w:r>
              <w:br/>
            </w:r>
            <w:r>
              <w:rPr>
                <w:b w:val="false"/>
                <w:i w:val="false"/>
                <w:color w:val="000000"/>
                <w:sz w:val="20"/>
              </w:rPr>
              <w:t>
</w:t>
            </w:r>
            <w:r>
              <w:rPr>
                <w:b w:val="false"/>
                <w:i w:val="false"/>
                <w:color w:val="000000"/>
                <w:sz w:val="20"/>
              </w:rPr>
              <w:t>очесы и отходы льна (включая прядильные отходы и расщипанное</w:t>
            </w:r>
            <w:r>
              <w:br/>
            </w:r>
            <w:r>
              <w:rPr>
                <w:b w:val="false"/>
                <w:i w:val="false"/>
                <w:color w:val="000000"/>
                <w:sz w:val="20"/>
              </w:rPr>
              <w:t>
</w:t>
            </w:r>
            <w:r>
              <w:rPr>
                <w:b w:val="false"/>
                <w:i w:val="false"/>
                <w:color w:val="000000"/>
                <w:sz w:val="20"/>
              </w:rPr>
              <w:t>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5301 </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Пенька (Cannabis sativa L.), сырец или обработанная, но не</w:t>
            </w:r>
            <w:r>
              <w:br/>
            </w:r>
            <w:r>
              <w:rPr>
                <w:b w:val="false"/>
                <w:i w:val="false"/>
                <w:color w:val="000000"/>
                <w:sz w:val="20"/>
              </w:rPr>
              <w:t>
</w:t>
            </w:r>
            <w:r>
              <w:rPr>
                <w:b w:val="false"/>
                <w:i w:val="false"/>
                <w:color w:val="000000"/>
                <w:sz w:val="20"/>
              </w:rPr>
              <w:t>подвергнутая прядению; очесы и отходы пеньки (включая прядильные</w:t>
            </w:r>
            <w:r>
              <w:br/>
            </w:r>
            <w:r>
              <w:rPr>
                <w:b w:val="false"/>
                <w:i w:val="false"/>
                <w:color w:val="000000"/>
                <w:sz w:val="20"/>
              </w:rPr>
              <w:t>
</w:t>
            </w:r>
            <w:r>
              <w:rPr>
                <w:b w:val="false"/>
                <w:i w:val="false"/>
                <w:color w:val="000000"/>
                <w:sz w:val="20"/>
              </w:rPr>
              <w:t>отходы и расщипанное 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5302</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Джутовое волокно и другие текстильные лубяные волокна (кроме</w:t>
            </w:r>
            <w:r>
              <w:br/>
            </w:r>
            <w:r>
              <w:rPr>
                <w:b w:val="false"/>
                <w:i w:val="false"/>
                <w:color w:val="000000"/>
                <w:sz w:val="20"/>
              </w:rPr>
              <w:t>
</w:t>
            </w:r>
            <w:r>
              <w:rPr>
                <w:b w:val="false"/>
                <w:i w:val="false"/>
                <w:color w:val="000000"/>
                <w:sz w:val="20"/>
              </w:rPr>
              <w:t>льна, пеньки и рами), в виде сырца или обработанные, но не</w:t>
            </w:r>
            <w:r>
              <w:br/>
            </w:r>
            <w:r>
              <w:rPr>
                <w:b w:val="false"/>
                <w:i w:val="false"/>
                <w:color w:val="000000"/>
                <w:sz w:val="20"/>
              </w:rPr>
              <w:t>
</w:t>
            </w:r>
            <w:r>
              <w:rPr>
                <w:b w:val="false"/>
                <w:i w:val="false"/>
                <w:color w:val="000000"/>
                <w:sz w:val="20"/>
              </w:rPr>
              <w:t>подвергнутые прядению; очесы и отходы этих волокон (включая</w:t>
            </w:r>
            <w:r>
              <w:br/>
            </w:r>
            <w:r>
              <w:rPr>
                <w:b w:val="false"/>
                <w:i w:val="false"/>
                <w:color w:val="000000"/>
                <w:sz w:val="20"/>
              </w:rPr>
              <w:t>
</w:t>
            </w:r>
            <w:r>
              <w:rPr>
                <w:b w:val="false"/>
                <w:i w:val="false"/>
                <w:color w:val="000000"/>
                <w:sz w:val="20"/>
              </w:rPr>
              <w:t>прядильные отходы и расщипанное 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5303</w:t>
            </w:r>
          </w:p>
        </w:tc>
      </w:tr>
      <w:tr>
        <w:tc>
          <w:tcPr>
            <w:tcW w:w="1073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Волокно кокосового ореха, абаки (манильской пеньки, или Musa</w:t>
            </w:r>
            <w:r>
              <w:br/>
            </w:r>
            <w:r>
              <w:rPr>
                <w:b w:val="false"/>
                <w:i w:val="false"/>
                <w:color w:val="000000"/>
                <w:sz w:val="20"/>
              </w:rPr>
              <w:t>
</w:t>
            </w:r>
            <w:r>
              <w:rPr>
                <w:b w:val="false"/>
                <w:i w:val="false"/>
                <w:color w:val="000000"/>
                <w:sz w:val="20"/>
              </w:rPr>
              <w:t>textilis Nee), рами и другие растительные текстильные волокна, в</w:t>
            </w:r>
            <w:r>
              <w:br/>
            </w:r>
            <w:r>
              <w:rPr>
                <w:b w:val="false"/>
                <w:i w:val="false"/>
                <w:color w:val="000000"/>
                <w:sz w:val="20"/>
              </w:rPr>
              <w:t>
</w:t>
            </w:r>
            <w:r>
              <w:rPr>
                <w:b w:val="false"/>
                <w:i w:val="false"/>
                <w:color w:val="000000"/>
                <w:sz w:val="20"/>
              </w:rPr>
              <w:t>другом месте не поименованные или не включенные, в виде сырца или</w:t>
            </w:r>
            <w:r>
              <w:br/>
            </w:r>
            <w:r>
              <w:rPr>
                <w:b w:val="false"/>
                <w:i w:val="false"/>
                <w:color w:val="000000"/>
                <w:sz w:val="20"/>
              </w:rPr>
              <w:t>
</w:t>
            </w:r>
            <w:r>
              <w:rPr>
                <w:b w:val="false"/>
                <w:i w:val="false"/>
                <w:color w:val="000000"/>
                <w:sz w:val="20"/>
              </w:rPr>
              <w:t>обработанные, но не подвергнутые прядению; очесы и отходы этих</w:t>
            </w:r>
            <w:r>
              <w:br/>
            </w:r>
            <w:r>
              <w:rPr>
                <w:b w:val="false"/>
                <w:i w:val="false"/>
                <w:color w:val="000000"/>
                <w:sz w:val="20"/>
              </w:rPr>
              <w:t>
</w:t>
            </w:r>
            <w:r>
              <w:rPr>
                <w:b w:val="false"/>
                <w:i w:val="false"/>
                <w:color w:val="000000"/>
                <w:sz w:val="20"/>
              </w:rPr>
              <w:t>волокон (включая прядильные отходы и расщипанное сырье)</w:t>
            </w:r>
          </w:p>
        </w:tc>
        <w:tc>
          <w:tcPr>
            <w:tcW w:w="3065"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5305 00 000 0</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 Для целей использования настоящего перечня необходимо руководствоваться как кодом ТН ВЭД ТС, так и наименованием товара.</w:t>
      </w:r>
      <w:r>
        <w:br/>
      </w:r>
      <w:r>
        <w:rPr>
          <w:b w:val="false"/>
          <w:i w:val="false"/>
          <w:color w:val="000000"/>
          <w:sz w:val="20"/>
        </w:rPr>
        <w:t>
</w:t>
      </w:r>
      <w:r>
        <w:rPr>
          <w:b w:val="false"/>
          <w:i w:val="false"/>
          <w:color w:val="000000"/>
          <w:sz w:val="20"/>
        </w:rPr>
        <w:t>
      **)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w:t>
      </w:r>
    </w:p>
    <w:p>
      <w:pPr>
        <w:spacing w:after="0"/>
        <w:ind w:left="0"/>
        <w:jc w:val="left"/>
      </w:pPr>
      <w:r>
        <w:rPr>
          <w:b w:val="false"/>
          <w:i w:val="false"/>
          <w:color w:val="000000"/>
          <w:sz w:val="20"/>
        </w:rPr>
        <w:t>
</w:t>
      </w:r>
    </w:p>
    <w:p>
      <w:pPr>
        <w:spacing w:after="0"/>
        <w:ind w:left="0"/>
        <w:jc w:val="left"/>
      </w:pPr>
      <w:r>
        <w:rPr>
          <w:b w:val="false"/>
          <w:i w:val="false"/>
          <w:color w:val="000000"/>
          <w:sz w:val="20"/>
        </w:rPr>
        <w:t>      Примечание. Обязательному сопровождению фитосанитарным сертификатом при ввозе на таможенную территорию Таможенного союза и перемещении между государствами – членами Таможенного союза подлежит только подкарантинная продукция (подкарантинные грузы, подкарантинные материалы, подкарантинные товары) с высоким фитосанитарным риском.</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УТВЕРЖДЕНО      </w:t>
      </w:r>
      <w:r>
        <w:br/>
      </w:r>
      <w:r>
        <w:rPr>
          <w:b w:val="false"/>
          <w:i w:val="false"/>
          <w:color w:val="000000"/>
          <w:sz w:val="20"/>
        </w:rPr>
        <w:t xml:space="preserve">
Решением Комиссии   </w:t>
      </w:r>
      <w:r>
        <w:br/>
      </w:r>
      <w:r>
        <w:rPr>
          <w:b w:val="false"/>
          <w:i w:val="false"/>
          <w:color w:val="000000"/>
          <w:sz w:val="20"/>
        </w:rPr>
        <w:t xml:space="preserve">
таможенного союза   </w:t>
      </w:r>
      <w:r>
        <w:br/>
      </w:r>
      <w:r>
        <w:rPr>
          <w:b w:val="false"/>
          <w:i w:val="false"/>
          <w:color w:val="000000"/>
          <w:sz w:val="20"/>
        </w:rPr>
        <w:t>
от 18 июня 2010 г. № 318</w:t>
      </w:r>
    </w:p>
    <w:p>
      <w:pPr>
        <w:spacing w:after="0"/>
        <w:ind w:left="0"/>
        <w:jc w:val="left"/>
      </w:pPr>
      <w:r>
        <w:rPr>
          <w:b w:val="false"/>
          <w:i w:val="false"/>
          <w:color w:val="000000"/>
          <w:sz w:val="20"/>
        </w:rPr>
        <w:t>
</w:t>
      </w:r>
    </w:p>
    <w:p>
      <w:pPr>
        <w:spacing w:after="0"/>
        <w:ind w:left="0"/>
        <w:jc w:val="left"/>
      </w:pPr>
      <w:r>
        <w:rPr>
          <w:b/>
          <w:i w:val="false"/>
          <w:color w:val="000000"/>
        </w:rPr>
        <w:t xml:space="preserve"> 
ПОЛОЖЕНИЕ</w:t>
      </w:r>
      <w:r>
        <w:br/>
      </w:r>
      <w:r>
        <w:rPr>
          <w:b/>
          <w:i w:val="false"/>
          <w:color w:val="000000"/>
        </w:rPr>
        <w:t>
о порядке осуществления карантинного фитосанитарного контроля</w:t>
      </w:r>
      <w:r>
        <w:br/>
      </w:r>
      <w:r>
        <w:rPr>
          <w:b/>
          <w:i w:val="false"/>
          <w:color w:val="000000"/>
        </w:rPr>
        <w:t>
(надзора) на таможенной границе таможенного союза I. Область применения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1.1. Настоящее Положение о порядке осуществления карантинного фитосанитарного контроля (надзора) на таможенной границе таможенного союза (далее – Положение) разработано в целях реализации положений Соглашения таможенного союза о карантине растений от 11 декабря 2009 года (далее – Соглашение),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11 декабря 2009 года № 30.</w:t>
      </w:r>
      <w:r>
        <w:br/>
      </w:r>
      <w:r>
        <w:rPr>
          <w:b w:val="false"/>
          <w:i w:val="false"/>
          <w:color w:val="000000"/>
          <w:sz w:val="20"/>
        </w:rPr>
        <w:t>
</w:t>
      </w:r>
      <w:r>
        <w:rPr>
          <w:b w:val="false"/>
          <w:i w:val="false"/>
          <w:color w:val="000000"/>
          <w:sz w:val="20"/>
        </w:rPr>
        <w:t>
      1.2. Настоящее Положение определяет порядок осуществления карантинного фитосанитарного контроля (надзора):</w:t>
      </w:r>
      <w:r>
        <w:br/>
      </w:r>
      <w:r>
        <w:rPr>
          <w:b w:val="false"/>
          <w:i w:val="false"/>
          <w:color w:val="000000"/>
          <w:sz w:val="20"/>
        </w:rPr>
        <w:t>
</w:t>
      </w:r>
      <w:r>
        <w:rPr>
          <w:b w:val="false"/>
          <w:i w:val="false"/>
          <w:color w:val="000000"/>
          <w:sz w:val="20"/>
        </w:rPr>
        <w:t>
      1) при ввозе на таможенную территорию таможенного союза подкарантинной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на таможенной территории таможенного союза, утверждаемый Комиссией таможенного союза в соответствии со статьей 5 Соглашения (далее – Перечень подкарантинной продукции);</w:t>
      </w:r>
      <w:r>
        <w:br/>
      </w:r>
      <w:r>
        <w:rPr>
          <w:b w:val="false"/>
          <w:i w:val="false"/>
          <w:color w:val="000000"/>
          <w:sz w:val="20"/>
        </w:rPr>
        <w:t>
</w:t>
      </w:r>
      <w:r>
        <w:rPr>
          <w:b w:val="false"/>
          <w:i w:val="false"/>
          <w:color w:val="000000"/>
          <w:sz w:val="20"/>
        </w:rPr>
        <w:t>
      2) при вывозе с таможенной территории таможенного союза подкарантинной продукции.</w:t>
      </w:r>
      <w:r>
        <w:br/>
      </w:r>
      <w:r>
        <w:rPr>
          <w:b w:val="false"/>
          <w:i w:val="false"/>
          <w:color w:val="000000"/>
          <w:sz w:val="20"/>
        </w:rPr>
        <w:t>
      </w:t>
      </w:r>
      <w:r>
        <w:rPr>
          <w:b w:val="false"/>
          <w:i w:val="false"/>
          <w:color w:val="ff0000"/>
          <w:sz w:val="20"/>
        </w:rPr>
        <w:t xml:space="preserve">Сноска. Пункт 1.2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1.3. Настоящее Положение является обязательным для исполнения органами исполнительной власти государств – членов таможенного союза (далее – Стороны),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r>
        <w:br/>
      </w:r>
      <w:r>
        <w:rPr>
          <w:b w:val="false"/>
          <w:i w:val="false"/>
          <w:color w:val="000000"/>
          <w:sz w:val="20"/>
        </w:rPr>
        <w:t>
      Карантинный фитосанитарный контроль (надзор) в отношении подкарантинной продукции, ввозимой для находящихся на таможенной территории таможенного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подкарантинной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Сторон.</w:t>
      </w:r>
      <w:r>
        <w:br/>
      </w:r>
      <w:r>
        <w:rPr>
          <w:b w:val="false"/>
          <w:i w:val="false"/>
          <w:color w:val="000000"/>
          <w:sz w:val="20"/>
        </w:rPr>
        <w:t>
      </w:t>
      </w:r>
      <w:r>
        <w:rPr>
          <w:b w:val="false"/>
          <w:i w:val="false"/>
          <w:color w:val="ff0000"/>
          <w:sz w:val="20"/>
        </w:rPr>
        <w:t xml:space="preserve">Сноска. Пункт 1.3 с изменениями, внесенными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1.4. При осуществлении карантинного фитосанитарного контроля (надзора) на таможенной границе таможенного союза уполномоченные органы Сторон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таможенного союза, прямо не урегулированы настоящим Положением.</w:t>
      </w:r>
      <w:r>
        <w:br/>
      </w:r>
      <w:r>
        <w:rPr>
          <w:b w:val="false"/>
          <w:i w:val="false"/>
          <w:color w:val="000000"/>
          <w:sz w:val="20"/>
        </w:rPr>
        <w:t>
      </w:t>
      </w:r>
      <w:r>
        <w:rPr>
          <w:b w:val="false"/>
          <w:i w:val="false"/>
          <w:color w:val="ff0000"/>
          <w:sz w:val="20"/>
        </w:rPr>
        <w:t xml:space="preserve">Сноска. Пункт 1.4 в редакции решения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II. Термины и определения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2.1. В настоящем Положении используются следующие термины и определения:</w:t>
      </w:r>
      <w:r>
        <w:br/>
      </w:r>
      <w:r>
        <w:rPr>
          <w:b w:val="false"/>
          <w:i w:val="false"/>
          <w:color w:val="000000"/>
          <w:sz w:val="20"/>
        </w:rPr>
        <w:t>
      «ввоз» – ввоз подкарантинной продукции на таможенную территорию таможенного союза;</w:t>
      </w:r>
      <w:r>
        <w:br/>
      </w:r>
      <w:r>
        <w:rPr>
          <w:b w:val="false"/>
          <w:i w:val="false"/>
          <w:color w:val="000000"/>
          <w:sz w:val="20"/>
        </w:rPr>
        <w:t>
      «вывоз» – вывоз подкарантинной продукции с таможенной территории таможенного союза;</w:t>
      </w:r>
      <w:r>
        <w:br/>
      </w:r>
      <w:r>
        <w:rPr>
          <w:b w:val="false"/>
          <w:i w:val="false"/>
          <w:color w:val="000000"/>
          <w:sz w:val="20"/>
        </w:rPr>
        <w:t>
      «заражение (засорение)» – присутствие в подкарантинной продукции карантинных объектов (карантинных вредных организмов);</w:t>
      </w:r>
      <w:r>
        <w:br/>
      </w:r>
      <w:r>
        <w:rPr>
          <w:b w:val="false"/>
          <w:i w:val="false"/>
          <w:color w:val="000000"/>
          <w:sz w:val="20"/>
        </w:rPr>
        <w:t>
      «возврат» – вывоз по предписанию должностного лица уполномоченного органа с таможенной территории таможенного союза подкарантинной продукции, ввозимой на таможенную территорию таможенного союза;</w:t>
      </w:r>
      <w:r>
        <w:br/>
      </w:r>
      <w:r>
        <w:rPr>
          <w:b w:val="false"/>
          <w:i w:val="false"/>
          <w:color w:val="000000"/>
          <w:sz w:val="20"/>
        </w:rPr>
        <w:t xml:space="preserve">
      «карантинный фитосанитарный контроль (надзор) при ввозе» – деятельность уполномоченных органов, направленная на выявление карантинных объектов (карантинных вредных организмов), установление карантинного фитосанитарного состояния подкарантинной продукции, ввозимой на таможенную территорию таможенного союза, и выполнение международных обязательств Сторон и законодательства своей Стороны </w:t>
      </w:r>
      <w:r>
        <w:br/>
      </w:r>
      <w:r>
        <w:rPr>
          <w:b w:val="false"/>
          <w:i w:val="false"/>
          <w:color w:val="000000"/>
          <w:sz w:val="20"/>
        </w:rPr>
        <w:t>
в области карантина растений;</w:t>
      </w:r>
      <w:r>
        <w:br/>
      </w:r>
      <w:r>
        <w:rPr>
          <w:b w:val="false"/>
          <w:i w:val="false"/>
          <w:color w:val="000000"/>
          <w:sz w:val="20"/>
        </w:rPr>
        <w:t xml:space="preserve">
      «карантинные объекты (карантинные вредные организмы)» – вредные организмы, отсутствующие или ограниченно распространенные </w:t>
      </w:r>
      <w:r>
        <w:br/>
      </w:r>
      <w:r>
        <w:rPr>
          <w:b w:val="false"/>
          <w:i w:val="false"/>
          <w:color w:val="000000"/>
          <w:sz w:val="20"/>
        </w:rPr>
        <w:t>
на территориях Сторон и внесенные в национальные Перечни карантинных объектов;</w:t>
      </w:r>
      <w:r>
        <w:br/>
      </w:r>
      <w:r>
        <w:rPr>
          <w:b w:val="false"/>
          <w:i w:val="false"/>
          <w:color w:val="000000"/>
          <w:sz w:val="20"/>
        </w:rPr>
        <w:t>
      «место прибытия» – определяемое в соответствии с Таможенным кодексом таможенного союза место прибытия подкарантинной продукции на таможенную территорию таможенного союза;</w:t>
      </w:r>
      <w:r>
        <w:br/>
      </w:r>
      <w:r>
        <w:rPr>
          <w:b w:val="false"/>
          <w:i w:val="false"/>
          <w:color w:val="000000"/>
          <w:sz w:val="20"/>
        </w:rPr>
        <w:t>
      «место доставки» – определяемое в соответствии с Таможенным кодексом таможенного союза место, до которого следует партия подкарантинной продукции, помещенная под таможенную процедуру таможенного транзита;</w:t>
      </w:r>
      <w:r>
        <w:br/>
      </w:r>
      <w:r>
        <w:rPr>
          <w:b w:val="false"/>
          <w:i w:val="false"/>
          <w:color w:val="000000"/>
          <w:sz w:val="20"/>
        </w:rPr>
        <w:t>
      «место завершения таможенного оформления» – место выпуска подкарантинной продукции таможенными органами в соответствии с заявленной таможенной процедурой, за исключением таможенной процедуры таможенного транзита;</w:t>
      </w:r>
      <w:r>
        <w:br/>
      </w:r>
      <w:r>
        <w:rPr>
          <w:b w:val="false"/>
          <w:i w:val="false"/>
          <w:color w:val="000000"/>
          <w:sz w:val="20"/>
        </w:rPr>
        <w:t>
      «место убытия» – определяемое в соответствии с Таможенным кодексом таможенного союза место убытия подкарантинной продукции с таможенной территории таможенного союза;</w:t>
      </w:r>
      <w:r>
        <w:br/>
      </w:r>
      <w:r>
        <w:rPr>
          <w:b w:val="false"/>
          <w:i w:val="false"/>
          <w:color w:val="000000"/>
          <w:sz w:val="20"/>
        </w:rPr>
        <w:t>
      «обеззараживание» – совокупность действий в отношении подкарантинной продукции, направленных на уничтожение карантинных объектов (карантинных вредных организмов);</w:t>
      </w:r>
      <w:r>
        <w:br/>
      </w:r>
      <w:r>
        <w:rPr>
          <w:b w:val="false"/>
          <w:i w:val="false"/>
          <w:color w:val="000000"/>
          <w:sz w:val="20"/>
        </w:rPr>
        <w:t>
      «партия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r>
        <w:br/>
      </w:r>
      <w:r>
        <w:rPr>
          <w:b w:val="false"/>
          <w:i w:val="false"/>
          <w:color w:val="000000"/>
          <w:sz w:val="20"/>
        </w:rPr>
        <w:t>
      «перемещение партии подкарантинной продукции через таможенную границу таможенного союза» – ввоз партии подкарантинной продукции на таможенную территорию таможенного союза или вывоз партии подкарантинной продукции с таможенной территории таможенного союза;</w:t>
      </w:r>
      <w:r>
        <w:br/>
      </w:r>
      <w:r>
        <w:rPr>
          <w:b w:val="false"/>
          <w:i w:val="false"/>
          <w:color w:val="000000"/>
          <w:sz w:val="20"/>
        </w:rPr>
        <w:t>
      «подкарантинная продукция» – растения, продукция растительного происхождения, тара, упаковка, грузы, почва, организмы или материалы, перемещаемые через таможенную границу таможенного союза и на таможенной территории таможенного союза, которые могут быть носителями карантинных объектов (карантинных вредных организмов) и (или) способствовать их распространению, и в отношении которых необходимо принятие карантинных фитосанитарных мер;</w:t>
      </w:r>
      <w:r>
        <w:br/>
      </w:r>
      <w:r>
        <w:rPr>
          <w:b w:val="false"/>
          <w:i w:val="false"/>
          <w:color w:val="000000"/>
          <w:sz w:val="20"/>
        </w:rPr>
        <w:t>
      «подкарантинная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r>
        <w:br/>
      </w:r>
      <w:r>
        <w:rPr>
          <w:b w:val="false"/>
          <w:i w:val="false"/>
          <w:color w:val="000000"/>
          <w:sz w:val="20"/>
        </w:rPr>
        <w:t>
      «подкарантинная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r>
        <w:br/>
      </w:r>
      <w:r>
        <w:rPr>
          <w:b w:val="false"/>
          <w:i w:val="false"/>
          <w:color w:val="000000"/>
          <w:sz w:val="20"/>
        </w:rPr>
        <w:t>
      «собственник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таможенного союза;</w:t>
      </w:r>
      <w:r>
        <w:br/>
      </w:r>
      <w:r>
        <w:rPr>
          <w:b w:val="false"/>
          <w:i w:val="false"/>
          <w:color w:val="000000"/>
          <w:sz w:val="20"/>
        </w:rPr>
        <w:t>
      «транспортные средства» – определяемые в соответствии с Таможенным кодексом таможенного союза транспортные средства, используемые для перемещения партии подкарантинной продукции через таможенную границу таможенного союза;</w:t>
      </w:r>
      <w:r>
        <w:br/>
      </w:r>
      <w:r>
        <w:rPr>
          <w:b w:val="false"/>
          <w:i w:val="false"/>
          <w:color w:val="000000"/>
          <w:sz w:val="20"/>
        </w:rPr>
        <w:t>
      «уполномоченные органы» – наделенные полномочиями органы Сторон, осуществляющие функции карантинного фитосанитарного контроля (надзора);</w:t>
      </w:r>
      <w:r>
        <w:br/>
      </w:r>
      <w:r>
        <w:rPr>
          <w:b w:val="false"/>
          <w:i w:val="false"/>
          <w:color w:val="000000"/>
          <w:sz w:val="20"/>
        </w:rPr>
        <w:t>
      «фитосанитарный контрольный пост» –  пункт по карантину растений, создаваемый в пунктах пропуска через таможенную границу таможенного союза и в иных местах, который оборудуется и обустраивается в соответствии с законодательством таможенного союза;</w:t>
      </w:r>
      <w:r>
        <w:br/>
      </w:r>
      <w:r>
        <w:rPr>
          <w:b w:val="false"/>
          <w:i w:val="false"/>
          <w:color w:val="000000"/>
          <w:sz w:val="20"/>
        </w:rPr>
        <w:t>
      «карантинные фитосанитарные требования» – установленные в целях обеспечения карантина растений в соответствии с международными обязательствами Сторон и их законодательством требования к фитосанитарному состоянию ввозимой на территорию соответствующего государства подкарантинной продукции, упаковке подкарантинной продукции и маркировке такой упаковки, способам перевозки подкарантинной продукции, о возможном месте прибытия на таможенную территорию таможенного союза и месте доставки, а также к осуществлению мероприятий по профилактическому обеззараживанию подкарантинной продукции до ее ввоза;</w:t>
      </w:r>
      <w:r>
        <w:br/>
      </w:r>
      <w:r>
        <w:rPr>
          <w:b w:val="false"/>
          <w:i w:val="false"/>
          <w:color w:val="000000"/>
          <w:sz w:val="20"/>
        </w:rPr>
        <w:t>
      «фитосанитарный сертификат» – документ международного образца, сопровождающий подкарантинную продукцию и выдаваемый уполномоченным органом государства страны – экспортера по форме, установленной Международной конвенцией по карантину и защите растений (Рим, 1951 год, в редакции 1997 года) и удостоверяющий фитосанитарное состояние подкарантинной продукции. Понятие «фитосанитарный сертификат», используемое в настоящем Положении, включает в себя и реэкспортный фитосанитарный сертификат.</w:t>
      </w:r>
      <w:r>
        <w:br/>
      </w:r>
      <w:r>
        <w:rPr>
          <w:b w:val="false"/>
          <w:i w:val="false"/>
          <w:color w:val="000000"/>
          <w:sz w:val="20"/>
        </w:rPr>
        <w:t>
      «экспертная организация» – организация, входящая в структуру уполномоченного органа, имеющая квалифицированных специалистов и оснащенная техническими средствами, необходимыми для проведения исследования карантинного фитосанитарного состояния образцов (проб) подкарантинной продукции с использованием методов лабораторного контроля вне места отбора образцов (проб) подкарантинной продукции.</w:t>
      </w:r>
      <w:r>
        <w:br/>
      </w:r>
      <w:r>
        <w:rPr>
          <w:b w:val="false"/>
          <w:i w:val="false"/>
          <w:color w:val="000000"/>
          <w:sz w:val="20"/>
        </w:rPr>
        <w:t>
      </w:t>
      </w:r>
      <w:r>
        <w:rPr>
          <w:b w:val="false"/>
          <w:i w:val="false"/>
          <w:color w:val="ff0000"/>
          <w:sz w:val="20"/>
        </w:rPr>
        <w:t xml:space="preserve">Сноска. Пункт 2.1 с изменениями, внесенными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2.2. Понятия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w:t>
      </w:r>
      <w:r>
        <w:br/>
      </w:r>
      <w:r>
        <w:rPr>
          <w:b w:val="false"/>
          <w:i w:val="false"/>
          <w:color w:val="000000"/>
          <w:sz w:val="20"/>
        </w:rPr>
        <w:t>
      Иные понятия используются в значениях, установленных международными договорами, заключенными в рамках таможенного союза и Евразийского экономического сообщества, а в части, им не противоречащей, – Конвенцией и международными стандартами по фитосанитарным мерам.</w:t>
      </w:r>
    </w:p>
    <w:p>
      <w:pPr>
        <w:spacing w:after="0"/>
        <w:ind w:left="0"/>
        <w:jc w:val="left"/>
      </w:pPr>
      <w:r>
        <w:rPr>
          <w:b w:val="false"/>
          <w:i w:val="false"/>
          <w:color w:val="000000"/>
          <w:sz w:val="20"/>
        </w:rPr>
        <w:t>
</w:t>
      </w:r>
    </w:p>
    <w:p>
      <w:pPr>
        <w:spacing w:after="0"/>
        <w:ind w:left="0"/>
        <w:jc w:val="left"/>
      </w:pPr>
      <w:r>
        <w:rPr>
          <w:b/>
          <w:i w:val="false"/>
          <w:color w:val="000000"/>
        </w:rPr>
        <w:t xml:space="preserve"> 
III. Общие положения об осуществлении карантинного</w:t>
      </w:r>
      <w:r>
        <w:br/>
      </w:r>
      <w:r>
        <w:rPr>
          <w:b/>
          <w:i w:val="false"/>
          <w:color w:val="000000"/>
        </w:rPr>
        <w:t>
фитосанитарного контроля при ввозе</w:t>
      </w:r>
    </w:p>
    <w:p>
      <w:pPr>
        <w:spacing w:after="0"/>
        <w:ind w:left="0"/>
        <w:jc w:val="left"/>
      </w:pPr>
      <w:r>
        <w:rPr>
          <w:b w:val="false"/>
          <w:i w:val="false"/>
          <w:color w:val="000000"/>
          <w:sz w:val="20"/>
        </w:rPr>
        <w:t>
</w:t>
      </w:r>
    </w:p>
    <w:p>
      <w:pPr>
        <w:spacing w:after="0"/>
        <w:ind w:left="0"/>
        <w:jc w:val="left"/>
      </w:pPr>
      <w:r>
        <w:rPr>
          <w:b w:val="false"/>
          <w:i w:val="false"/>
          <w:color w:val="000000"/>
          <w:sz w:val="20"/>
        </w:rPr>
        <w:t>
      3.1. Карантинному фитосанитарному контролю (надзору) подлежит каждая ввозимая на таможенную территорию таможенного союза партия подкарантинной продукции, включенной в Перечень подкарантинной продукции.</w:t>
      </w:r>
      <w:r>
        <w:br/>
      </w:r>
      <w:r>
        <w:rPr>
          <w:b w:val="false"/>
          <w:i w:val="false"/>
          <w:color w:val="000000"/>
          <w:sz w:val="20"/>
        </w:rPr>
        <w:t>
      Подкарантинная продукция высокого фитосанитарного риска ввозится на таможенную территорию таможенного союза в сопровождении фитосанитарного сертификата на ввозимую партию указанной продукции.</w:t>
      </w:r>
      <w:r>
        <w:br/>
      </w:r>
      <w:r>
        <w:rPr>
          <w:b w:val="false"/>
          <w:i w:val="false"/>
          <w:color w:val="000000"/>
          <w:sz w:val="20"/>
        </w:rPr>
        <w:t>
      Фитосанитарный сертификат на ввозимую на таможенную территорию таможенного союза партию подкарантинной продукции высокого фитосанитарного риска заполняется на одном из государственных языков Сторон и (или) английском языке, если иное не установлено международными договорами Сторон.</w:t>
      </w:r>
      <w:r>
        <w:br/>
      </w:r>
      <w:r>
        <w:rPr>
          <w:b w:val="false"/>
          <w:i w:val="false"/>
          <w:color w:val="000000"/>
          <w:sz w:val="20"/>
        </w:rPr>
        <w:t>
      </w:t>
      </w:r>
      <w:r>
        <w:rPr>
          <w:b w:val="false"/>
          <w:i w:val="false"/>
          <w:color w:val="ff0000"/>
          <w:sz w:val="20"/>
        </w:rPr>
        <w:t xml:space="preserve">Сноска. Пункт 3.1 с изменениями, внесенными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3.2. Карантинный фитосанитарный контроль (надзор) при ввозе осуществляется в местах завершения таможенного оформления, если иное не предусмотрено пунктом 3.9 настоящего Положения. В отношении подкарантинной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r>
        <w:br/>
      </w:r>
      <w:r>
        <w:rPr>
          <w:b w:val="false"/>
          <w:i w:val="false"/>
          <w:color w:val="000000"/>
          <w:sz w:val="20"/>
        </w:rPr>
        <w:t>
      Карантинный фитосанитарный контроль (надзор) при ввозе осуществляется должностными лицами уполномоченных органов Сторон, на территории которых расположено место прибытия или место доставки подкарантинной продукции.</w:t>
      </w:r>
      <w:r>
        <w:br/>
      </w:r>
      <w:r>
        <w:rPr>
          <w:b w:val="false"/>
          <w:i w:val="false"/>
          <w:color w:val="000000"/>
          <w:sz w:val="20"/>
        </w:rPr>
        <w:t>
      В месте доставки подкарантинной продукции оригинал фитосанитарного сертификата страны-экспортера подлежит изъятию при осуществлении карантинного фитосанитарного контроля (надзора).</w:t>
      </w:r>
      <w:r>
        <w:br/>
      </w:r>
      <w:r>
        <w:rPr>
          <w:b w:val="false"/>
          <w:i w:val="false"/>
          <w:color w:val="000000"/>
          <w:sz w:val="20"/>
        </w:rPr>
        <w:t>
      </w:t>
      </w:r>
      <w:r>
        <w:rPr>
          <w:b w:val="false"/>
          <w:i w:val="false"/>
          <w:color w:val="ff0000"/>
          <w:sz w:val="20"/>
        </w:rPr>
        <w:t xml:space="preserve">Сноска. Пункт 3.2 с изменениями, внесенными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3.3. Карантинный фитосанитарный контроль (надзор) при ввозе осуществляется в целях проверки соответствия ввозимой подкарантинной продукции карантинным фитосанитарным требованиям Стороны, на территории которой расположено место завершения таможенного оформления.</w:t>
      </w:r>
      <w:r>
        <w:br/>
      </w:r>
      <w:r>
        <w:rPr>
          <w:b w:val="false"/>
          <w:i w:val="false"/>
          <w:color w:val="000000"/>
          <w:sz w:val="20"/>
        </w:rPr>
        <w:t>
      Уполномоченные органы Сторон размещают информацию о карантинных фитосанитарных требованиях на своих официальных сайтах (Интернет – ресурсах). Информация о карантинных фитосанитарных требованиях также размещается в Информационной системе Евразийского экономического сообщества в области технического регулирования, санитарных и фитосанитарных мер и в Интегрированной информационной системе внешней и взаимной торговли таможенного союза.</w:t>
      </w:r>
      <w:r>
        <w:br/>
      </w:r>
      <w:r>
        <w:rPr>
          <w:b w:val="false"/>
          <w:i w:val="false"/>
          <w:color w:val="000000"/>
          <w:sz w:val="20"/>
        </w:rPr>
        <w:t>
      </w:t>
      </w:r>
      <w:r>
        <w:rPr>
          <w:b w:val="false"/>
          <w:i w:val="false"/>
          <w:color w:val="ff0000"/>
          <w:sz w:val="20"/>
        </w:rPr>
        <w:t xml:space="preserve">Сноска. Пункт 3.3. с изменениями, внесенными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подкарантинной продукции, применяют систему управления фитосанитарным риском, если это предусмотрено законодательством Стороны, уполномоченный орган которой осуществляет контроль (надзор).</w:t>
      </w:r>
      <w:r>
        <w:br/>
      </w:r>
      <w:r>
        <w:rPr>
          <w:b w:val="false"/>
          <w:i w:val="false"/>
          <w:color w:val="000000"/>
          <w:sz w:val="20"/>
        </w:rPr>
        <w:t>
      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Сторон.</w:t>
      </w:r>
      <w:r>
        <w:br/>
      </w:r>
      <w:r>
        <w:rPr>
          <w:b w:val="false"/>
          <w:i w:val="false"/>
          <w:color w:val="000000"/>
          <w:sz w:val="20"/>
        </w:rPr>
        <w:t>
      </w:t>
      </w:r>
      <w:r>
        <w:rPr>
          <w:b w:val="false"/>
          <w:i w:val="false"/>
          <w:color w:val="ff0000"/>
          <w:sz w:val="20"/>
        </w:rPr>
        <w:t xml:space="preserve">Сноска. Пункт 3.4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3.5. Первичный карантинный фитосанитарный контроль (надзор) при ввозе предусматривает проведение следующих контрольных мероприятий:</w:t>
      </w:r>
      <w:r>
        <w:br/>
      </w:r>
      <w:r>
        <w:rPr>
          <w:b w:val="false"/>
          <w:i w:val="false"/>
          <w:color w:val="000000"/>
          <w:sz w:val="20"/>
        </w:rPr>
        <w:t>
</w:t>
      </w:r>
      <w:r>
        <w:rPr>
          <w:b w:val="false"/>
          <w:i w:val="false"/>
          <w:color w:val="000000"/>
          <w:sz w:val="20"/>
        </w:rPr>
        <w:t>
      1) документарная проверка;</w:t>
      </w:r>
      <w:r>
        <w:br/>
      </w:r>
      <w:r>
        <w:rPr>
          <w:b w:val="false"/>
          <w:i w:val="false"/>
          <w:color w:val="000000"/>
          <w:sz w:val="20"/>
        </w:rPr>
        <w:t>
</w:t>
      </w:r>
      <w:r>
        <w:rPr>
          <w:b w:val="false"/>
          <w:i w:val="false"/>
          <w:color w:val="000000"/>
          <w:sz w:val="20"/>
        </w:rPr>
        <w:t>
      2) осмотр транспортных средств;</w:t>
      </w:r>
      <w:r>
        <w:br/>
      </w:r>
      <w:r>
        <w:rPr>
          <w:b w:val="false"/>
          <w:i w:val="false"/>
          <w:color w:val="000000"/>
          <w:sz w:val="20"/>
        </w:rPr>
        <w:t>
</w:t>
      </w:r>
      <w:r>
        <w:rPr>
          <w:b w:val="false"/>
          <w:i w:val="false"/>
          <w:color w:val="000000"/>
          <w:sz w:val="20"/>
        </w:rPr>
        <w:t>
      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r>
        <w:br/>
      </w:r>
      <w:r>
        <w:rPr>
          <w:b w:val="false"/>
          <w:i w:val="false"/>
          <w:color w:val="000000"/>
          <w:sz w:val="20"/>
        </w:rPr>
        <w:t>
</w:t>
      </w:r>
      <w:r>
        <w:rPr>
          <w:b w:val="false"/>
          <w:i w:val="false"/>
          <w:color w:val="000000"/>
          <w:sz w:val="20"/>
        </w:rPr>
        <w:t>
      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r>
        <w:br/>
      </w:r>
      <w:r>
        <w:rPr>
          <w:b w:val="false"/>
          <w:i w:val="false"/>
          <w:color w:val="000000"/>
          <w:sz w:val="20"/>
        </w:rPr>
        <w:t>
</w:t>
      </w:r>
      <w:r>
        <w:rPr>
          <w:b w:val="false"/>
          <w:i w:val="false"/>
          <w:color w:val="000000"/>
          <w:sz w:val="20"/>
        </w:rPr>
        <w:t>
      3.6. В случае направления для проведения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подкарантинная продукция не задерживается до получения должностным лицом уполномоченного органа заключения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(карантинными вредными организмами), симптомы болезней растений, признаки повреждения подкарантинной продукции карантинными объектами (карантинными вредными организмами).</w:t>
      </w:r>
      <w:r>
        <w:br/>
      </w:r>
      <w:r>
        <w:rPr>
          <w:b w:val="false"/>
          <w:i w:val="false"/>
          <w:color w:val="000000"/>
          <w:sz w:val="20"/>
        </w:rPr>
        <w:t>
      В этом случае заключение экспертизы направляется экспертной организацией уполномоченному органу Стороны, осуществившему отбор образцов (проб) подкарантинной продукции. Указанный уполномоченный орган уведомляет уполномоченный орган Стороны по месту завершения таможенного оформления в случае, если заключение экспертизы подтверждает заражение (засорение) подкарантинной продукции.</w:t>
      </w:r>
      <w:r>
        <w:br/>
      </w:r>
      <w:r>
        <w:rPr>
          <w:b w:val="false"/>
          <w:i w:val="false"/>
          <w:color w:val="000000"/>
          <w:sz w:val="20"/>
        </w:rPr>
        <w:t>
      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(карантинными вредными организмами), решение о дальнейшем перемещении подкарантинной продукции принимается должностным лицом уполномоченного органа после получения заключения экспертизы, но не позднее чем по истечении 72 часов с момента отбора образцов (проб) подкарантинной продукции.</w:t>
      </w:r>
      <w:r>
        <w:br/>
      </w:r>
      <w:r>
        <w:rPr>
          <w:b w:val="false"/>
          <w:i w:val="false"/>
          <w:color w:val="000000"/>
          <w:sz w:val="20"/>
        </w:rPr>
        <w:t>
      </w:t>
      </w:r>
      <w:r>
        <w:rPr>
          <w:b w:val="false"/>
          <w:i w:val="false"/>
          <w:color w:val="ff0000"/>
          <w:sz w:val="20"/>
        </w:rPr>
        <w:t xml:space="preserve">Сноска. Пункт 3.6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r>
        <w:br/>
      </w:r>
      <w:r>
        <w:rPr>
          <w:b w:val="false"/>
          <w:i w:val="false"/>
          <w:color w:val="000000"/>
          <w:sz w:val="20"/>
        </w:rPr>
        <w:t>
</w:t>
      </w:r>
      <w:r>
        <w:rPr>
          <w:b w:val="false"/>
          <w:i w:val="false"/>
          <w:color w:val="000000"/>
          <w:sz w:val="20"/>
        </w:rPr>
        <w:t>
      1) документарная проверка;</w:t>
      </w:r>
      <w:r>
        <w:br/>
      </w:r>
      <w:r>
        <w:rPr>
          <w:b w:val="false"/>
          <w:i w:val="false"/>
          <w:color w:val="000000"/>
          <w:sz w:val="20"/>
        </w:rPr>
        <w:t>
</w:t>
      </w:r>
      <w:r>
        <w:rPr>
          <w:b w:val="false"/>
          <w:i w:val="false"/>
          <w:color w:val="000000"/>
          <w:sz w:val="20"/>
        </w:rPr>
        <w:t>
      2) осмотр транспортных средств – если местом завершения таможенного оформления является место прибытия подкарантинной продукции;</w:t>
      </w:r>
      <w:r>
        <w:br/>
      </w:r>
      <w:r>
        <w:rPr>
          <w:b w:val="false"/>
          <w:i w:val="false"/>
          <w:color w:val="000000"/>
          <w:sz w:val="20"/>
        </w:rPr>
        <w:t>
</w:t>
      </w:r>
      <w:r>
        <w:rPr>
          <w:b w:val="false"/>
          <w:i w:val="false"/>
          <w:color w:val="000000"/>
          <w:sz w:val="20"/>
        </w:rPr>
        <w:t>
      3) осмотр подкарантинной продукции – в отношении подкарантинной продукции низкого фитосанитарного риска;</w:t>
      </w:r>
      <w:r>
        <w:br/>
      </w:r>
      <w:r>
        <w:rPr>
          <w:b w:val="false"/>
          <w:i w:val="false"/>
          <w:color w:val="000000"/>
          <w:sz w:val="20"/>
        </w:rPr>
        <w:t>
</w:t>
      </w:r>
      <w:r>
        <w:rPr>
          <w:b w:val="false"/>
          <w:i w:val="false"/>
          <w:color w:val="000000"/>
          <w:sz w:val="20"/>
        </w:rPr>
        <w:t>
      4)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r>
        <w:br/>
      </w:r>
      <w:r>
        <w:rPr>
          <w:b w:val="false"/>
          <w:i w:val="false"/>
          <w:color w:val="000000"/>
          <w:sz w:val="20"/>
        </w:rPr>
        <w:t>
</w:t>
      </w:r>
      <w:r>
        <w:rPr>
          <w:b w:val="false"/>
          <w:i w:val="false"/>
          <w:color w:val="000000"/>
          <w:sz w:val="20"/>
        </w:rPr>
        <w:t>
      5)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r>
        <w:br/>
      </w:r>
      <w:r>
        <w:rPr>
          <w:b w:val="false"/>
          <w:i w:val="false"/>
          <w:color w:val="000000"/>
          <w:sz w:val="20"/>
        </w:rPr>
        <w:t>
</w:t>
      </w:r>
      <w:r>
        <w:rPr>
          <w:b w:val="false"/>
          <w:i w:val="false"/>
          <w:color w:val="000000"/>
          <w:sz w:val="20"/>
        </w:rPr>
        <w:t>
      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экспертизы, подкарантинная продукция задерживается до получения должностным лицом уполномоченного органа заключения экспертизы.</w:t>
      </w:r>
      <w:r>
        <w:br/>
      </w:r>
      <w:r>
        <w:rPr>
          <w:b w:val="false"/>
          <w:i w:val="false"/>
          <w:color w:val="000000"/>
          <w:sz w:val="20"/>
        </w:rPr>
        <w:t>
      Законодательством Сторон может предусматриваться предельный срок, на который может задерживаться подкарантинная продукция, а также последствия истечения такого срока до получения заключения экспертизы.</w:t>
      </w:r>
      <w:r>
        <w:br/>
      </w:r>
      <w:r>
        <w:rPr>
          <w:b w:val="false"/>
          <w:i w:val="false"/>
          <w:color w:val="000000"/>
          <w:sz w:val="20"/>
        </w:rPr>
        <w:t>
      Законодательством Стороны могут предусматриваться случаи, когда до получения заключения экспертизы должностное лицо уполномоченного органа Стороны принимает решение о разрешении выпуска подкарантинной продукции при соблюдении условий (условия по месту хранения, ограничения в обороте и тому подобное).</w:t>
      </w:r>
      <w:r>
        <w:br/>
      </w:r>
      <w:r>
        <w:rPr>
          <w:b w:val="false"/>
          <w:i w:val="false"/>
          <w:color w:val="000000"/>
          <w:sz w:val="20"/>
        </w:rPr>
        <w:t>
</w:t>
      </w:r>
      <w:r>
        <w:rPr>
          <w:b w:val="false"/>
          <w:i w:val="false"/>
          <w:color w:val="000000"/>
          <w:sz w:val="20"/>
        </w:rPr>
        <w:t>
      3.9. Карантинный фитосанитарный контроль (надзор) при ввозе подкарантинной продукции, проходящей транзитом через таможенную территорию таможенного союза в третьи страны, следуемой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национальные Перечни карантинных объектов.</w:t>
      </w:r>
      <w:r>
        <w:br/>
      </w:r>
      <w:r>
        <w:rPr>
          <w:b w:val="false"/>
          <w:i w:val="false"/>
          <w:color w:val="000000"/>
          <w:sz w:val="20"/>
        </w:rPr>
        <w:t>
      </w:t>
      </w:r>
      <w:r>
        <w:rPr>
          <w:b w:val="false"/>
          <w:i w:val="false"/>
          <w:color w:val="ff0000"/>
          <w:sz w:val="20"/>
        </w:rPr>
        <w:t xml:space="preserve">Сноска. Пункт 3.9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3.10. Результаты осуществления карантинного фитосанитарного контроля (надзора) по месту прибытия и в местах доставки оформляются путем:</w:t>
      </w:r>
      <w:r>
        <w:br/>
      </w:r>
      <w:r>
        <w:rPr>
          <w:b w:val="false"/>
          <w:i w:val="false"/>
          <w:color w:val="000000"/>
          <w:sz w:val="20"/>
        </w:rPr>
        <w:t>
</w:t>
      </w:r>
      <w:r>
        <w:rPr>
          <w:b w:val="false"/>
          <w:i w:val="false"/>
          <w:color w:val="000000"/>
          <w:sz w:val="20"/>
        </w:rPr>
        <w:t>
      1) проставления должностным лицом уполномоченного органа Стороны,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w:t>
      </w:r>
      <w:r>
        <w:rPr>
          <w:b w:val="false"/>
          <w:i w:val="false"/>
          <w:color w:val="000000"/>
          <w:sz w:val="20"/>
        </w:rPr>
        <w:t>приложению № 1</w:t>
      </w:r>
      <w:r>
        <w:rPr>
          <w:b w:val="false"/>
          <w:i w:val="false"/>
          <w:color w:val="000000"/>
          <w:sz w:val="20"/>
        </w:rPr>
        <w:t>;</w:t>
      </w:r>
      <w:r>
        <w:br/>
      </w:r>
      <w:r>
        <w:rPr>
          <w:b w:val="false"/>
          <w:i w:val="false"/>
          <w:color w:val="000000"/>
          <w:sz w:val="20"/>
        </w:rPr>
        <w:t>
</w:t>
      </w:r>
      <w:r>
        <w:rPr>
          <w:b w:val="false"/>
          <w:i w:val="false"/>
          <w:color w:val="000000"/>
          <w:sz w:val="20"/>
        </w:rPr>
        <w:t>
      2) составления акта карантинного фитосанитарного контроля (надзора) согласно </w:t>
      </w:r>
      <w:r>
        <w:rPr>
          <w:b w:val="false"/>
          <w:i w:val="false"/>
          <w:color w:val="000000"/>
          <w:sz w:val="20"/>
        </w:rPr>
        <w:t>приложению № 2</w:t>
      </w:r>
      <w:r>
        <w:rPr>
          <w:b w:val="false"/>
          <w:i w:val="false"/>
          <w:color w:val="000000"/>
          <w:sz w:val="20"/>
        </w:rPr>
        <w:t>.</w:t>
      </w:r>
      <w:r>
        <w:br/>
      </w:r>
      <w:r>
        <w:rPr>
          <w:b w:val="false"/>
          <w:i w:val="false"/>
          <w:color w:val="000000"/>
          <w:sz w:val="20"/>
        </w:rPr>
        <w:t>
      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r>
        <w:br/>
      </w:r>
      <w:r>
        <w:rPr>
          <w:b w:val="false"/>
          <w:i w:val="false"/>
          <w:color w:val="000000"/>
          <w:sz w:val="20"/>
        </w:rPr>
        <w:t>
      </w:t>
      </w:r>
      <w:r>
        <w:rPr>
          <w:b w:val="false"/>
          <w:i w:val="false"/>
          <w:color w:val="ff0000"/>
          <w:sz w:val="20"/>
        </w:rPr>
        <w:t xml:space="preserve">Сноска. Пункт 3.10 с изменениями, внесенными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3.11. В случае если законодательством Стороны предусмотрено взимание платы за осуществление отдельных контрольных мероприятий и (или) исследование образцов (проб) подкарантинной продукции, размер такой платы определяется тарифами, утвержденными в порядке, установленном законодательством Стороны.</w:t>
      </w:r>
      <w:r>
        <w:br/>
      </w:r>
      <w:r>
        <w:rPr>
          <w:b w:val="false"/>
          <w:i w:val="false"/>
          <w:color w:val="000000"/>
          <w:sz w:val="20"/>
        </w:rPr>
        <w:t>
      </w:t>
      </w:r>
      <w:r>
        <w:rPr>
          <w:b w:val="false"/>
          <w:i w:val="false"/>
          <w:color w:val="ff0000"/>
          <w:sz w:val="20"/>
        </w:rPr>
        <w:t xml:space="preserve">Сноска. Пункт 3.11 в редакции решения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Сторон.</w:t>
      </w:r>
    </w:p>
    <w:p>
      <w:pPr>
        <w:spacing w:after="0"/>
        <w:ind w:left="0"/>
        <w:jc w:val="left"/>
      </w:pPr>
      <w:r>
        <w:rPr>
          <w:b w:val="false"/>
          <w:i w:val="false"/>
          <w:color w:val="000000"/>
          <w:sz w:val="20"/>
        </w:rPr>
        <w:t>
</w:t>
      </w:r>
    </w:p>
    <w:p>
      <w:pPr>
        <w:spacing w:after="0"/>
        <w:ind w:left="0"/>
        <w:jc w:val="left"/>
      </w:pPr>
      <w:r>
        <w:rPr>
          <w:b/>
          <w:i w:val="false"/>
          <w:color w:val="000000"/>
        </w:rPr>
        <w:t xml:space="preserve"> 
IV. Мероприятия по карантинному фитосанитарному</w:t>
      </w:r>
      <w:r>
        <w:br/>
      </w:r>
      <w:r>
        <w:rPr>
          <w:b/>
          <w:i w:val="false"/>
          <w:color w:val="000000"/>
        </w:rPr>
        <w:t>
контролю (надзору) при ввозе</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4.1. Документарная проверка</w:t>
      </w:r>
      <w:r>
        <w:br/>
      </w:r>
      <w:r>
        <w:rPr>
          <w:b w:val="false"/>
          <w:i w:val="false"/>
          <w:color w:val="000000"/>
          <w:sz w:val="20"/>
        </w:rPr>
        <w:t>
</w:t>
      </w:r>
      <w:r>
        <w:rPr>
          <w:b w:val="false"/>
          <w:i w:val="false"/>
          <w:color w:val="000000"/>
          <w:sz w:val="20"/>
        </w:rPr>
        <w:t>
      4.1.1. В целях проведения документарной проверки должностному лицу уполномоченного органа должны быть представлены:</w:t>
      </w:r>
      <w:r>
        <w:br/>
      </w:r>
      <w:r>
        <w:rPr>
          <w:b w:val="false"/>
          <w:i w:val="false"/>
          <w:color w:val="000000"/>
          <w:sz w:val="20"/>
        </w:rPr>
        <w:t>
</w:t>
      </w:r>
      <w:r>
        <w:rPr>
          <w:b w:val="false"/>
          <w:i w:val="false"/>
          <w:color w:val="000000"/>
          <w:sz w:val="20"/>
        </w:rPr>
        <w:t>
      1) коммерческие и транспортные (перевозочные) документы на ввозимую партию подкарантинной продукции;</w:t>
      </w:r>
      <w:r>
        <w:br/>
      </w:r>
      <w:r>
        <w:rPr>
          <w:b w:val="false"/>
          <w:i w:val="false"/>
          <w:color w:val="000000"/>
          <w:sz w:val="20"/>
        </w:rPr>
        <w:t>
</w:t>
      </w:r>
      <w:r>
        <w:rPr>
          <w:b w:val="false"/>
          <w:i w:val="false"/>
          <w:color w:val="000000"/>
          <w:sz w:val="20"/>
        </w:rPr>
        <w:t>
      2) фитосанитарный сертификат на ввозимую партию подкарантинной продукции (с переводом при необходимости на государственный язык Стороны, должностному лицу уполномоченного органа которой он представляется) – в случае ввоза партии подкарантинной продукции высокого фитосанитарного риска, если иное не предусмотрено пунктом 7.1 настоящего Положения;</w:t>
      </w:r>
      <w:r>
        <w:br/>
      </w:r>
      <w:r>
        <w:rPr>
          <w:b w:val="false"/>
          <w:i w:val="false"/>
          <w:color w:val="000000"/>
          <w:sz w:val="20"/>
        </w:rPr>
        <w:t>
</w:t>
      </w:r>
      <w:r>
        <w:rPr>
          <w:b w:val="false"/>
          <w:i w:val="false"/>
          <w:color w:val="000000"/>
          <w:sz w:val="20"/>
        </w:rPr>
        <w:t>
      3) разрешение на ввоз карантинных объектов (карантинных вредных организмов) в научно-исследовательских целях.</w:t>
      </w:r>
      <w:r>
        <w:br/>
      </w:r>
      <w:r>
        <w:rPr>
          <w:b w:val="false"/>
          <w:i w:val="false"/>
          <w:color w:val="000000"/>
          <w:sz w:val="20"/>
        </w:rPr>
        <w:t>
</w:t>
      </w:r>
      <w:r>
        <w:rPr>
          <w:b w:val="false"/>
          <w:i w:val="false"/>
          <w:color w:val="000000"/>
          <w:sz w:val="20"/>
        </w:rPr>
        <w:t>
      4.1.2. Должностное лицо уполномоченного органа на основании представленных коммерческих и транспортных (перевозочных) документов устанавливает:</w:t>
      </w:r>
      <w:r>
        <w:br/>
      </w:r>
      <w:r>
        <w:rPr>
          <w:b w:val="false"/>
          <w:i w:val="false"/>
          <w:color w:val="000000"/>
          <w:sz w:val="20"/>
        </w:rPr>
        <w:t>
</w:t>
      </w:r>
      <w:r>
        <w:rPr>
          <w:b w:val="false"/>
          <w:i w:val="false"/>
          <w:color w:val="000000"/>
          <w:sz w:val="20"/>
        </w:rPr>
        <w:t>
      1) наименование подкарантинной продукции;</w:t>
      </w:r>
      <w:r>
        <w:br/>
      </w:r>
      <w:r>
        <w:rPr>
          <w:b w:val="false"/>
          <w:i w:val="false"/>
          <w:color w:val="000000"/>
          <w:sz w:val="20"/>
        </w:rPr>
        <w:t>
</w:t>
      </w:r>
      <w:r>
        <w:rPr>
          <w:b w:val="false"/>
          <w:i w:val="false"/>
          <w:color w:val="000000"/>
          <w:sz w:val="20"/>
        </w:rPr>
        <w:t>
      2) место происхождения (производства, формирования) партии подкарантинной продукции в целях применения запретов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Стороны, карантинным фитосанитарным требованиям которой должна соответствовать продукция.</w:t>
      </w:r>
      <w:r>
        <w:br/>
      </w:r>
      <w:r>
        <w:rPr>
          <w:b w:val="false"/>
          <w:i w:val="false"/>
          <w:color w:val="000000"/>
          <w:sz w:val="20"/>
        </w:rPr>
        <w:t>
</w:t>
      </w:r>
      <w:r>
        <w:rPr>
          <w:b w:val="false"/>
          <w:i w:val="false"/>
          <w:color w:val="000000"/>
          <w:sz w:val="20"/>
        </w:rPr>
        <w:t>
      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в случае, если:</w:t>
      </w:r>
      <w:r>
        <w:br/>
      </w:r>
      <w:r>
        <w:rPr>
          <w:b w:val="false"/>
          <w:i w:val="false"/>
          <w:color w:val="000000"/>
          <w:sz w:val="20"/>
        </w:rPr>
        <w:t>
</w:t>
      </w:r>
      <w:r>
        <w:rPr>
          <w:b w:val="false"/>
          <w:i w:val="false"/>
          <w:color w:val="000000"/>
          <w:sz w:val="20"/>
        </w:rPr>
        <w:t>
      1) на партию подкарантинной продукции высокого фитосанитарного риска не представлен фитосанитарный сертификат, за исключением случаев, предусмотренных пунктом 7.1 настоящего Положения;</w:t>
      </w:r>
      <w:r>
        <w:br/>
      </w:r>
      <w:r>
        <w:rPr>
          <w:b w:val="false"/>
          <w:i w:val="false"/>
          <w:color w:val="000000"/>
          <w:sz w:val="20"/>
        </w:rPr>
        <w:t>
</w:t>
      </w:r>
      <w:r>
        <w:rPr>
          <w:b w:val="false"/>
          <w:i w:val="false"/>
          <w:color w:val="000000"/>
          <w:sz w:val="20"/>
        </w:rPr>
        <w:t>
      2) ввозятся карантинные объекты (карантинные вредные организмы),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Стороны, карантинным фитосанитарным требованиям которой должна соответствовать партия;</w:t>
      </w:r>
      <w:r>
        <w:br/>
      </w:r>
      <w:r>
        <w:rPr>
          <w:b w:val="false"/>
          <w:i w:val="false"/>
          <w:color w:val="000000"/>
          <w:sz w:val="20"/>
        </w:rPr>
        <w:t>
</w:t>
      </w:r>
      <w:r>
        <w:rPr>
          <w:b w:val="false"/>
          <w:i w:val="false"/>
          <w:color w:val="000000"/>
          <w:sz w:val="20"/>
        </w:rPr>
        <w:t>
      3) 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r>
        <w:br/>
      </w:r>
      <w:r>
        <w:rPr>
          <w:b w:val="false"/>
          <w:i w:val="false"/>
          <w:color w:val="000000"/>
          <w:sz w:val="20"/>
        </w:rPr>
        <w:t>
</w:t>
      </w:r>
      <w:r>
        <w:rPr>
          <w:b w:val="false"/>
          <w:i w:val="false"/>
          <w:color w:val="000000"/>
          <w:sz w:val="20"/>
        </w:rPr>
        <w:t xml:space="preserve">
      4.1.4. </w:t>
      </w:r>
      <w:r>
        <w:rPr>
          <w:b w:val="false"/>
          <w:i w:val="false"/>
          <w:color w:val="ff0000"/>
          <w:sz w:val="20"/>
        </w:rPr>
        <w:t xml:space="preserve">Исключен решением Комиссии таможенного союза от 28.01.2011 </w:t>
      </w:r>
      <w:r>
        <w:rPr>
          <w:b w:val="false"/>
          <w:i w:val="false"/>
          <w:color w:val="000000"/>
          <w:sz w:val="20"/>
        </w:rPr>
        <w:t>№ 528</w:t>
      </w:r>
      <w:r>
        <w:rPr>
          <w:b w:val="false"/>
          <w:i w:val="false"/>
          <w:color w:val="ff0000"/>
          <w:sz w:val="20"/>
        </w:rPr>
        <w:t> </w:t>
      </w:r>
      <w:r>
        <w:rPr>
          <w:b w:val="false"/>
          <w:i w:val="false"/>
          <w:color w:val="ff0000"/>
          <w:sz w:val="20"/>
        </w:rPr>
        <w:t xml:space="preserve">(вступает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w:t>
      </w:r>
      <w:r>
        <w:br/>
      </w:r>
      <w:r>
        <w:rPr>
          <w:b w:val="false"/>
          <w:i w:val="false"/>
          <w:color w:val="000000"/>
          <w:sz w:val="20"/>
        </w:rPr>
        <w:t>
      4.1.4. Должностное лицо уполномоченного органа проверяет представленный фитосанитарный сертификат и принимает решение о запрете ввоза партии подкарантинной продукции высокого фитосанитарного риска или ее помещения под таможенную процедуру таможенного транзита в следующих случаях:</w:t>
      </w:r>
      <w:r>
        <w:br/>
      </w:r>
      <w:r>
        <w:rPr>
          <w:b w:val="false"/>
          <w:i w:val="false"/>
          <w:color w:val="000000"/>
          <w:sz w:val="20"/>
        </w:rPr>
        <w:t>
</w:t>
      </w:r>
      <w:r>
        <w:rPr>
          <w:b w:val="false"/>
          <w:i w:val="false"/>
          <w:color w:val="000000"/>
          <w:sz w:val="20"/>
        </w:rPr>
        <w:t>
      1) сведения, содержащиеся в фитосанитарном сертификате, не соответствуют информации в коммерческих и транспортных (перевозочных) документах;</w:t>
      </w:r>
      <w:r>
        <w:br/>
      </w:r>
      <w:r>
        <w:rPr>
          <w:b w:val="false"/>
          <w:i w:val="false"/>
          <w:color w:val="000000"/>
          <w:sz w:val="20"/>
        </w:rPr>
        <w:t>
</w:t>
      </w:r>
      <w:r>
        <w:rPr>
          <w:b w:val="false"/>
          <w:i w:val="false"/>
          <w:color w:val="000000"/>
          <w:sz w:val="20"/>
        </w:rPr>
        <w:t>
      2) наличия достоверной информации о том, что фактическое количество подкарантинной продукции в партии подкарантинной продукции на десять и более процентов превышает количество, указанное в фитосанитарном сертификате;</w:t>
      </w:r>
      <w:r>
        <w:br/>
      </w:r>
      <w:r>
        <w:rPr>
          <w:b w:val="false"/>
          <w:i w:val="false"/>
          <w:color w:val="000000"/>
          <w:sz w:val="20"/>
        </w:rPr>
        <w:t>
</w:t>
      </w:r>
      <w:r>
        <w:rPr>
          <w:b w:val="false"/>
          <w:i w:val="false"/>
          <w:color w:val="000000"/>
          <w:sz w:val="20"/>
        </w:rPr>
        <w:t>
      3) фитосанитарный сертификат является поддельным или недействительным;</w:t>
      </w:r>
      <w:r>
        <w:br/>
      </w:r>
      <w:r>
        <w:rPr>
          <w:b w:val="false"/>
          <w:i w:val="false"/>
          <w:color w:val="000000"/>
          <w:sz w:val="20"/>
        </w:rPr>
        <w:t>
</w:t>
      </w:r>
      <w:r>
        <w:rPr>
          <w:b w:val="false"/>
          <w:i w:val="false"/>
          <w:color w:val="000000"/>
          <w:sz w:val="20"/>
        </w:rPr>
        <w:t>
      4) фитосанитарный сертификат не подтверждает соответствие партии подкарантинной продукции предъявляемым карантинным фитосанитарным требованиям.</w:t>
      </w:r>
      <w:r>
        <w:br/>
      </w:r>
      <w:r>
        <w:rPr>
          <w:b w:val="false"/>
          <w:i w:val="false"/>
          <w:color w:val="000000"/>
          <w:sz w:val="20"/>
        </w:rPr>
        <w:t>
</w:t>
      </w:r>
      <w:r>
        <w:rPr>
          <w:b w:val="false"/>
          <w:i w:val="false"/>
          <w:color w:val="000000"/>
          <w:sz w:val="20"/>
        </w:rPr>
        <w:t>
      4.1.5. Фитосанитарный сертификат признается поддельным в следующих случаях:</w:t>
      </w:r>
      <w:r>
        <w:br/>
      </w:r>
      <w:r>
        <w:rPr>
          <w:b w:val="false"/>
          <w:i w:val="false"/>
          <w:color w:val="000000"/>
          <w:sz w:val="20"/>
        </w:rPr>
        <w:t>
</w:t>
      </w:r>
      <w:r>
        <w:rPr>
          <w:b w:val="false"/>
          <w:i w:val="false"/>
          <w:color w:val="000000"/>
          <w:sz w:val="20"/>
        </w:rPr>
        <w:t>
      1) фитосанитарный сертификат выдан неуполномоченным органом;</w:t>
      </w:r>
      <w:r>
        <w:br/>
      </w:r>
      <w:r>
        <w:rPr>
          <w:b w:val="false"/>
          <w:i w:val="false"/>
          <w:color w:val="000000"/>
          <w:sz w:val="20"/>
        </w:rPr>
        <w:t>
</w:t>
      </w:r>
      <w:r>
        <w:rPr>
          <w:b w:val="false"/>
          <w:i w:val="false"/>
          <w:color w:val="000000"/>
          <w:sz w:val="20"/>
        </w:rPr>
        <w:t>
      2) фитосанитарный сертификат не соответствует установленным требованиям о бланке, на котором выдается фитосанитарный сертификат.</w:t>
      </w:r>
      <w:r>
        <w:br/>
      </w:r>
      <w:r>
        <w:rPr>
          <w:b w:val="false"/>
          <w:i w:val="false"/>
          <w:color w:val="000000"/>
          <w:sz w:val="20"/>
        </w:rPr>
        <w:t>
</w:t>
      </w:r>
      <w:r>
        <w:rPr>
          <w:b w:val="false"/>
          <w:i w:val="false"/>
          <w:color w:val="000000"/>
          <w:sz w:val="20"/>
        </w:rPr>
        <w:t xml:space="preserve">
      4.1.6. Фитосанитарный сертификат признается недействительным </w:t>
      </w:r>
      <w:r>
        <w:br/>
      </w:r>
      <w:r>
        <w:rPr>
          <w:b w:val="false"/>
          <w:i w:val="false"/>
          <w:color w:val="000000"/>
          <w:sz w:val="20"/>
        </w:rPr>
        <w:t>
</w:t>
      </w:r>
      <w:r>
        <w:rPr>
          <w:b w:val="false"/>
          <w:i w:val="false"/>
          <w:color w:val="000000"/>
          <w:sz w:val="20"/>
        </w:rPr>
        <w:t>
в следующих случаях:</w:t>
      </w:r>
      <w:r>
        <w:br/>
      </w:r>
      <w:r>
        <w:rPr>
          <w:b w:val="false"/>
          <w:i w:val="false"/>
          <w:color w:val="000000"/>
          <w:sz w:val="20"/>
        </w:rPr>
        <w:t>
</w:t>
      </w:r>
      <w:r>
        <w:rPr>
          <w:b w:val="false"/>
          <w:i w:val="false"/>
          <w:color w:val="000000"/>
          <w:sz w:val="20"/>
        </w:rPr>
        <w:t>
      1) фитосанитарный сертификат не полностью оформлен;</w:t>
      </w:r>
      <w:r>
        <w:br/>
      </w:r>
      <w:r>
        <w:rPr>
          <w:b w:val="false"/>
          <w:i w:val="false"/>
          <w:color w:val="000000"/>
          <w:sz w:val="20"/>
        </w:rPr>
        <w:t>
</w:t>
      </w:r>
      <w:r>
        <w:rPr>
          <w:b w:val="false"/>
          <w:i w:val="false"/>
          <w:color w:val="000000"/>
          <w:sz w:val="20"/>
        </w:rPr>
        <w:t>
      2) фитосанитарный сертификат был выдан на партию подкарантинной продукции после ее фактического убытия с территории Стороны, уполномоченным органом которой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r>
        <w:br/>
      </w:r>
      <w:r>
        <w:rPr>
          <w:b w:val="false"/>
          <w:i w:val="false"/>
          <w:color w:val="000000"/>
          <w:sz w:val="20"/>
        </w:rPr>
        <w:t>
      фитосанитарную безопасность подкарантинной продукции;</w:t>
      </w:r>
      <w:r>
        <w:br/>
      </w:r>
      <w:r>
        <w:rPr>
          <w:b w:val="false"/>
          <w:i w:val="false"/>
          <w:color w:val="000000"/>
          <w:sz w:val="20"/>
        </w:rPr>
        <w:t>
      отбор образцов, досмотр и обработку подкарантинной продукции, необходимых для выполнения карантинных фитосанитарных требований до отправки подкарантинной продукции;</w:t>
      </w:r>
      <w:r>
        <w:br/>
      </w:r>
      <w:r>
        <w:rPr>
          <w:b w:val="false"/>
          <w:i w:val="false"/>
          <w:color w:val="000000"/>
          <w:sz w:val="20"/>
        </w:rPr>
        <w:t>
      целостность подкарантинной продукции с момента отгрузки до момента ввоза подкарантинной продукции на таможенную территорию Таможенного союза;</w:t>
      </w:r>
      <w:r>
        <w:br/>
      </w:r>
      <w:r>
        <w:rPr>
          <w:b w:val="false"/>
          <w:i w:val="false"/>
          <w:color w:val="000000"/>
          <w:sz w:val="20"/>
        </w:rPr>
        <w:t>
</w:t>
      </w:r>
      <w:r>
        <w:rPr>
          <w:b w:val="false"/>
          <w:i w:val="false"/>
          <w:color w:val="000000"/>
          <w:sz w:val="20"/>
        </w:rPr>
        <w:t>
      3) срок действия фитосанитарного сертификата (срок с момента выдачи фитосанитарного сертификата) истек, если такой срок предусмотрен законодательством Стороны, карантинным фитосанитарным требованиям которой должна соответствовать продукция;</w:t>
      </w:r>
      <w:r>
        <w:br/>
      </w:r>
      <w:r>
        <w:rPr>
          <w:b w:val="false"/>
          <w:i w:val="false"/>
          <w:color w:val="000000"/>
          <w:sz w:val="20"/>
        </w:rPr>
        <w:t>
</w:t>
      </w:r>
      <w:r>
        <w:rPr>
          <w:b w:val="false"/>
          <w:i w:val="false"/>
          <w:color w:val="000000"/>
          <w:sz w:val="20"/>
        </w:rPr>
        <w:t>
      4) фитосанитарный сертификат не содержит указание на наименование и (или) номер транспортного средства, если требование об обязательном указании в фитосанитарном сертификате номера транспортного средства предусмотрено законодательством Стороны, карантинным фитосанитарным требованиям которой должна соответствовать продукция;</w:t>
      </w:r>
      <w:r>
        <w:br/>
      </w:r>
      <w:r>
        <w:rPr>
          <w:b w:val="false"/>
          <w:i w:val="false"/>
          <w:color w:val="000000"/>
          <w:sz w:val="20"/>
        </w:rPr>
        <w:t>
</w:t>
      </w:r>
      <w:r>
        <w:rPr>
          <w:b w:val="false"/>
          <w:i w:val="false"/>
          <w:color w:val="000000"/>
          <w:sz w:val="20"/>
        </w:rPr>
        <w:t>
      5) фитосанитарный сертификат содержит не заверенные уполномоченным органом, его выдавшим, изменения или дополнения;</w:t>
      </w:r>
      <w:r>
        <w:br/>
      </w:r>
      <w:r>
        <w:rPr>
          <w:b w:val="false"/>
          <w:i w:val="false"/>
          <w:color w:val="000000"/>
          <w:sz w:val="20"/>
        </w:rPr>
        <w:t>
</w:t>
      </w:r>
      <w:r>
        <w:rPr>
          <w:b w:val="false"/>
          <w:i w:val="false"/>
          <w:color w:val="000000"/>
          <w:sz w:val="20"/>
        </w:rPr>
        <w:t>
      6) фитосанитарный сертификат на партию подкарантинной продукции, которая запрещена к ввозу, оформлен после введения такого запрета Стороной, карантинным фитосанитарным требованиям которой должна соответствовать продукция, либо после даты (истечения определенного периода), предусмотренной решением о введении такого запрета.</w:t>
      </w:r>
      <w:r>
        <w:br/>
      </w:r>
      <w:r>
        <w:rPr>
          <w:b w:val="false"/>
          <w:i w:val="false"/>
          <w:color w:val="000000"/>
          <w:sz w:val="20"/>
        </w:rPr>
        <w:t>
</w:t>
      </w:r>
      <w:r>
        <w:rPr>
          <w:b w:val="false"/>
          <w:i w:val="false"/>
          <w:color w:val="000000"/>
          <w:sz w:val="20"/>
        </w:rPr>
        <w:t>
      4.1.7. Фитосанитарный сертификат признается не подтверждающим необходимое фитосанитарное состояние ввозимой партии подкарантинной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r>
        <w:br/>
      </w:r>
      <w:r>
        <w:rPr>
          <w:b w:val="false"/>
          <w:i w:val="false"/>
          <w:color w:val="000000"/>
          <w:sz w:val="20"/>
        </w:rPr>
        <w:t>
</w:t>
      </w:r>
      <w:r>
        <w:rPr>
          <w:b w:val="false"/>
          <w:i w:val="false"/>
          <w:color w:val="000000"/>
          <w:sz w:val="20"/>
        </w:rPr>
        <w:t>
      4.1.8. Должностное лицо уполномоченного органа проверяет разрешение на ввоз карантинных объектов (карантинных вредных организмов) в научно-исследовательских целях и принимает решение о запрете ввоза партии карантинных объектов (карантинных вредных организмов)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(карантинных вредных организмов), представленной к карантинному фитосанитарному контролю (надзору).</w:t>
      </w:r>
      <w:r>
        <w:br/>
      </w:r>
      <w:r>
        <w:rPr>
          <w:b w:val="false"/>
          <w:i w:val="false"/>
          <w:color w:val="000000"/>
          <w:sz w:val="20"/>
        </w:rPr>
        <w:t>
</w:t>
      </w:r>
      <w:r>
        <w:rPr>
          <w:b w:val="false"/>
          <w:i w:val="false"/>
          <w:color w:val="000000"/>
          <w:sz w:val="20"/>
        </w:rPr>
        <w:t>
      4.1.9. В случаях, когда по результатам документарной проверки должностное лицо уполномоченного органа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подкарантинная продукция подлежит возврату или уничтожению за счет собственника подкарантинной продукции.</w:t>
      </w:r>
      <w:r>
        <w:br/>
      </w:r>
      <w:r>
        <w:rPr>
          <w:b w:val="false"/>
          <w:i w:val="false"/>
          <w:color w:val="000000"/>
          <w:sz w:val="20"/>
        </w:rPr>
        <w:t>
      </w:t>
      </w:r>
      <w:r>
        <w:rPr>
          <w:b w:val="false"/>
          <w:i w:val="false"/>
          <w:color w:val="ff0000"/>
          <w:sz w:val="20"/>
        </w:rPr>
        <w:t xml:space="preserve">Сноска. Пункт 4.1. с изменениями, внесенными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4.2. Осмотр транспортных средств</w:t>
      </w:r>
      <w:r>
        <w:br/>
      </w:r>
      <w:r>
        <w:rPr>
          <w:b w:val="false"/>
          <w:i w:val="false"/>
          <w:color w:val="000000"/>
          <w:sz w:val="20"/>
        </w:rPr>
        <w:t>
</w:t>
      </w:r>
      <w:r>
        <w:rPr>
          <w:b w:val="false"/>
          <w:i w:val="false"/>
          <w:color w:val="000000"/>
          <w:sz w:val="20"/>
        </w:rPr>
        <w:t>
      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r>
        <w:br/>
      </w:r>
      <w:r>
        <w:rPr>
          <w:b w:val="false"/>
          <w:i w:val="false"/>
          <w:color w:val="000000"/>
          <w:sz w:val="20"/>
        </w:rPr>
        <w:t>
</w:t>
      </w:r>
      <w:r>
        <w:rPr>
          <w:b w:val="false"/>
          <w:i w:val="false"/>
          <w:color w:val="000000"/>
          <w:sz w:val="20"/>
        </w:rPr>
        <w:t>
      4.2.2. Осмотр транспортных средств проводится в целях:</w:t>
      </w:r>
      <w:r>
        <w:br/>
      </w:r>
      <w:r>
        <w:rPr>
          <w:b w:val="false"/>
          <w:i w:val="false"/>
          <w:color w:val="000000"/>
          <w:sz w:val="20"/>
        </w:rPr>
        <w:t>
</w:t>
      </w:r>
      <w:r>
        <w:rPr>
          <w:b w:val="false"/>
          <w:i w:val="false"/>
          <w:color w:val="000000"/>
          <w:sz w:val="20"/>
        </w:rPr>
        <w:t>
      1) установления соответствия транспортных средств сведениям, указанным в фитосанитарном сертификате;</w:t>
      </w:r>
      <w:r>
        <w:br/>
      </w:r>
      <w:r>
        <w:rPr>
          <w:b w:val="false"/>
          <w:i w:val="false"/>
          <w:color w:val="000000"/>
          <w:sz w:val="20"/>
        </w:rPr>
        <w:t>
</w:t>
      </w:r>
      <w:r>
        <w:rPr>
          <w:b w:val="false"/>
          <w:i w:val="false"/>
          <w:color w:val="000000"/>
          <w:sz w:val="20"/>
        </w:rPr>
        <w:t>
      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r>
        <w:br/>
      </w:r>
      <w:r>
        <w:rPr>
          <w:b w:val="false"/>
          <w:i w:val="false"/>
          <w:color w:val="000000"/>
          <w:sz w:val="20"/>
        </w:rPr>
        <w:t>
</w:t>
      </w:r>
      <w:r>
        <w:rPr>
          <w:b w:val="false"/>
          <w:i w:val="false"/>
          <w:color w:val="000000"/>
          <w:sz w:val="20"/>
        </w:rPr>
        <w:t>
      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(карантинными вредными организмами), производится отбор образцов (проб) материала, содержащего указанных насекомых, семена сорных растений для проведения их исследования в соответствии с разделом V настоящего Положения.</w:t>
      </w:r>
      <w:r>
        <w:br/>
      </w:r>
      <w:r>
        <w:rPr>
          <w:b w:val="false"/>
          <w:i w:val="false"/>
          <w:color w:val="000000"/>
          <w:sz w:val="20"/>
        </w:rPr>
        <w:t>
</w:t>
      </w:r>
      <w:r>
        <w:rPr>
          <w:b w:val="false"/>
          <w:i w:val="false"/>
          <w:color w:val="000000"/>
          <w:sz w:val="20"/>
        </w:rPr>
        <w:t>
      4.2.4. По результатам осмотра транспортных средств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следующих случаях:</w:t>
      </w:r>
      <w:r>
        <w:br/>
      </w:r>
      <w:r>
        <w:rPr>
          <w:b w:val="false"/>
          <w:i w:val="false"/>
          <w:color w:val="000000"/>
          <w:sz w:val="20"/>
        </w:rPr>
        <w:t>
</w:t>
      </w:r>
      <w:r>
        <w:rPr>
          <w:b w:val="false"/>
          <w:i w:val="false"/>
          <w:color w:val="000000"/>
          <w:sz w:val="20"/>
        </w:rPr>
        <w:t>
      1) сведения о номере транспортного средства не соответствуют сведениям, указанным в фитосанитарном сертификате, если требование об обязательном указании в фитосанитарном сертификате номера транспортного средства предусмотрено законодательством Стороны, карантинным фитосанитарным требованиям которой должна соответствовать продукция. В этом случае подкарантинная продукция подлежит возврату или уничтожению за счет собственника подкарантинной продукции;</w:t>
      </w:r>
      <w:r>
        <w:br/>
      </w:r>
      <w:r>
        <w:rPr>
          <w:b w:val="false"/>
          <w:i w:val="false"/>
          <w:color w:val="000000"/>
          <w:sz w:val="20"/>
        </w:rPr>
        <w:t>
</w:t>
      </w:r>
      <w:r>
        <w:rPr>
          <w:b w:val="false"/>
          <w:i w:val="false"/>
          <w:color w:val="000000"/>
          <w:sz w:val="20"/>
        </w:rPr>
        <w:t>
      2) обнаруженные на поверхности транспортного средства организмы являются карантинными объектами (карантинными вредными организмами).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возврату вместе с перевозимой партией подкарантинной продукции. После проведения очистки и (или) обеззараживания транспортного средства, оно подлежит повторному осмотру, а подкарантинная продукция – иным контрольным мероприятиям, если они должны проводиться в соответствии с подпунктами 3.5, 3.8 и 3.10 настоящего Положения.</w:t>
      </w:r>
      <w:r>
        <w:br/>
      </w:r>
      <w:r>
        <w:rPr>
          <w:b w:val="false"/>
          <w:i w:val="false"/>
          <w:color w:val="000000"/>
          <w:sz w:val="20"/>
        </w:rPr>
        <w:t>
      </w:t>
      </w:r>
      <w:r>
        <w:rPr>
          <w:b w:val="false"/>
          <w:i w:val="false"/>
          <w:color w:val="ff0000"/>
          <w:sz w:val="20"/>
        </w:rPr>
        <w:t xml:space="preserve">Сноска. Пункт 4.2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4.3. Осмотр подкарантинной продукции</w:t>
      </w:r>
      <w:r>
        <w:br/>
      </w:r>
      <w:r>
        <w:rPr>
          <w:b w:val="false"/>
          <w:i w:val="false"/>
          <w:color w:val="000000"/>
          <w:sz w:val="20"/>
        </w:rPr>
        <w:t>
</w:t>
      </w:r>
      <w:r>
        <w:rPr>
          <w:b w:val="false"/>
          <w:i w:val="false"/>
          <w:color w:val="000000"/>
          <w:sz w:val="20"/>
        </w:rPr>
        <w:t>
      4.3.1. При осмотре подкарантинной продукции должностным лицом уполномоченного органа осуществляется визуальное обследование подкарантинной продукции без вскрытия тары и упаковки.</w:t>
      </w:r>
      <w:r>
        <w:br/>
      </w:r>
      <w:r>
        <w:rPr>
          <w:b w:val="false"/>
          <w:i w:val="false"/>
          <w:color w:val="000000"/>
          <w:sz w:val="20"/>
        </w:rPr>
        <w:t>
</w:t>
      </w:r>
      <w:r>
        <w:rPr>
          <w:b w:val="false"/>
          <w:i w:val="false"/>
          <w:color w:val="000000"/>
          <w:sz w:val="20"/>
        </w:rPr>
        <w:t>
      4.3.2. Осмотр подкарантинной продукции проводится в целях:</w:t>
      </w:r>
      <w:r>
        <w:br/>
      </w:r>
      <w:r>
        <w:rPr>
          <w:b w:val="false"/>
          <w:i w:val="false"/>
          <w:color w:val="000000"/>
          <w:sz w:val="20"/>
        </w:rPr>
        <w:t>
</w:t>
      </w:r>
      <w:r>
        <w:rPr>
          <w:b w:val="false"/>
          <w:i w:val="false"/>
          <w:color w:val="000000"/>
          <w:sz w:val="20"/>
        </w:rPr>
        <w:t xml:space="preserve">
      1) </w:t>
      </w:r>
      <w:r>
        <w:rPr>
          <w:b w:val="false"/>
          <w:i w:val="false"/>
          <w:color w:val="ff0000"/>
          <w:sz w:val="20"/>
        </w:rPr>
        <w:t xml:space="preserve">исключен решением Комиссии таможенного союза от 28.01.2011 </w:t>
      </w:r>
      <w:r>
        <w:rPr>
          <w:b w:val="false"/>
          <w:i w:val="false"/>
          <w:color w:val="000000"/>
          <w:sz w:val="20"/>
        </w:rPr>
        <w:t>№ 528</w:t>
      </w:r>
      <w:r>
        <w:rPr>
          <w:b w:val="false"/>
          <w:i w:val="false"/>
          <w:color w:val="ff0000"/>
          <w:sz w:val="20"/>
        </w:rPr>
        <w:t> </w:t>
      </w:r>
      <w:r>
        <w:rPr>
          <w:b w:val="false"/>
          <w:i w:val="false"/>
          <w:color w:val="ff0000"/>
          <w:sz w:val="20"/>
        </w:rPr>
        <w:t xml:space="preserve">(вступает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w:t>
      </w:r>
      <w:r>
        <w:br/>
      </w:r>
      <w:r>
        <w:rPr>
          <w:b w:val="false"/>
          <w:i w:val="false"/>
          <w:color w:val="000000"/>
          <w:sz w:val="20"/>
        </w:rPr>
        <w:t>
</w:t>
      </w:r>
      <w:r>
        <w:rPr>
          <w:b w:val="false"/>
          <w:i w:val="false"/>
          <w:color w:val="000000"/>
          <w:sz w:val="20"/>
        </w:rPr>
        <w:t>
      2) определения наличия или отсутствия карантинных объектов или признаков заражения (засорения) ими на поверхности тары и упаковки.</w:t>
      </w:r>
      <w:r>
        <w:br/>
      </w:r>
      <w:r>
        <w:rPr>
          <w:b w:val="false"/>
          <w:i w:val="false"/>
          <w:color w:val="000000"/>
          <w:sz w:val="20"/>
        </w:rPr>
        <w:t>
</w:t>
      </w:r>
      <w:r>
        <w:rPr>
          <w:b w:val="false"/>
          <w:i w:val="false"/>
          <w:color w:val="000000"/>
          <w:sz w:val="20"/>
        </w:rPr>
        <w:t>
      4.3.3. 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(карантинными вредными организмами), симптомов болезней растений, признаков повреждения подкарантинной продукции карантинными объектами (карантинными вредными организмами) производится досмотр подкарантинной продукции в соответствии с </w:t>
      </w:r>
      <w:r>
        <w:rPr>
          <w:b w:val="false"/>
          <w:i w:val="false"/>
          <w:color w:val="000000"/>
          <w:sz w:val="20"/>
        </w:rPr>
        <w:t>пунктом 4.4</w:t>
      </w:r>
      <w:r>
        <w:rPr>
          <w:b w:val="false"/>
          <w:i w:val="false"/>
          <w:color w:val="000000"/>
          <w:sz w:val="20"/>
        </w:rPr>
        <w:t xml:space="preserve"> настоящего Положения.</w:t>
      </w:r>
      <w:r>
        <w:br/>
      </w:r>
      <w:r>
        <w:rPr>
          <w:b w:val="false"/>
          <w:i w:val="false"/>
          <w:color w:val="000000"/>
          <w:sz w:val="20"/>
        </w:rPr>
        <w:t>
</w:t>
      </w:r>
      <w:r>
        <w:rPr>
          <w:b w:val="false"/>
          <w:i w:val="false"/>
          <w:color w:val="000000"/>
          <w:sz w:val="20"/>
        </w:rPr>
        <w:t>
      4.3.4. По результатам 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осмотра установлено, что:</w:t>
      </w:r>
      <w:r>
        <w:br/>
      </w:r>
      <w:r>
        <w:rPr>
          <w:b w:val="false"/>
          <w:i w:val="false"/>
          <w:color w:val="000000"/>
          <w:sz w:val="20"/>
        </w:rPr>
        <w:t>
</w:t>
      </w:r>
      <w:r>
        <w:rPr>
          <w:b w:val="false"/>
          <w:i w:val="false"/>
          <w:color w:val="000000"/>
          <w:sz w:val="20"/>
        </w:rPr>
        <w:t>
      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r>
        <w:br/>
      </w:r>
      <w:r>
        <w:rPr>
          <w:b w:val="false"/>
          <w:i w:val="false"/>
          <w:color w:val="000000"/>
          <w:sz w:val="20"/>
        </w:rPr>
        <w:t>
</w:t>
      </w:r>
      <w:r>
        <w:rPr>
          <w:b w:val="false"/>
          <w:i w:val="false"/>
          <w:color w:val="000000"/>
          <w:sz w:val="20"/>
        </w:rPr>
        <w:t>
      2) сведения о наименовании продукции, не соответствуют сведениям, указанным в фитосанитарном сертификате;</w:t>
      </w:r>
      <w:r>
        <w:br/>
      </w:r>
      <w:r>
        <w:rPr>
          <w:b w:val="false"/>
          <w:i w:val="false"/>
          <w:color w:val="000000"/>
          <w:sz w:val="20"/>
        </w:rPr>
        <w:t>
</w:t>
      </w:r>
      <w:r>
        <w:rPr>
          <w:b w:val="false"/>
          <w:i w:val="false"/>
          <w:color w:val="000000"/>
          <w:sz w:val="20"/>
        </w:rPr>
        <w:t>
      3) на поверхности подкарантинной продукции, в упаковке обнаружены (с учетом результатов исследования) карантинные объекты (карантинные вредные организмы), за исключением случаев, установленных </w:t>
      </w:r>
      <w:r>
        <w:rPr>
          <w:b w:val="false"/>
          <w:i w:val="false"/>
          <w:color w:val="000000"/>
          <w:sz w:val="20"/>
        </w:rPr>
        <w:t>пунктом 7.2</w:t>
      </w:r>
      <w:r>
        <w:rPr>
          <w:b w:val="false"/>
          <w:i w:val="false"/>
          <w:color w:val="000000"/>
          <w:sz w:val="20"/>
        </w:rPr>
        <w:t xml:space="preserve"> настоящего Положения.</w:t>
      </w:r>
      <w:r>
        <w:br/>
      </w:r>
      <w:r>
        <w:rPr>
          <w:b w:val="false"/>
          <w:i w:val="false"/>
          <w:color w:val="000000"/>
          <w:sz w:val="20"/>
        </w:rPr>
        <w:t>
</w:t>
      </w:r>
      <w:r>
        <w:rPr>
          <w:b w:val="false"/>
          <w:i w:val="false"/>
          <w:color w:val="000000"/>
          <w:sz w:val="20"/>
        </w:rPr>
        <w:t>
      В случаях, предусмотренных подпунктами 1 – 2 настоящего пункта, подкарантинная продукция подлежит возврату или уничтожению за счет собственника продукции.</w:t>
      </w:r>
      <w:r>
        <w:br/>
      </w:r>
      <w:r>
        <w:rPr>
          <w:b w:val="false"/>
          <w:i w:val="false"/>
          <w:color w:val="000000"/>
          <w:sz w:val="20"/>
        </w:rPr>
        <w:t>
</w:t>
      </w:r>
      <w:r>
        <w:rPr>
          <w:b w:val="false"/>
          <w:i w:val="false"/>
          <w:color w:val="000000"/>
          <w:sz w:val="20"/>
        </w:rPr>
        <w:t>
      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w:t>
      </w:r>
      <w:r>
        <w:rPr>
          <w:b w:val="false"/>
          <w:i w:val="false"/>
          <w:color w:val="000000"/>
          <w:sz w:val="20"/>
        </w:rPr>
        <w:t>пунктом 6.2</w:t>
      </w:r>
      <w:r>
        <w:rPr>
          <w:b w:val="false"/>
          <w:i w:val="false"/>
          <w:color w:val="000000"/>
          <w:sz w:val="20"/>
        </w:rPr>
        <w:t xml:space="preserve"> настоящего Положения.</w:t>
      </w:r>
      <w:r>
        <w:br/>
      </w:r>
      <w:r>
        <w:rPr>
          <w:b w:val="false"/>
          <w:i w:val="false"/>
          <w:color w:val="000000"/>
          <w:sz w:val="20"/>
        </w:rPr>
        <w:t>
      </w:t>
      </w:r>
      <w:r>
        <w:rPr>
          <w:b w:val="false"/>
          <w:i w:val="false"/>
          <w:color w:val="ff0000"/>
          <w:sz w:val="20"/>
        </w:rPr>
        <w:t xml:space="preserve">Сноска. Пункт 4.3. с изменениями, внесенными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4.4. Досмотр подкарантинной продукции</w:t>
      </w:r>
      <w:r>
        <w:br/>
      </w:r>
      <w:r>
        <w:rPr>
          <w:b w:val="false"/>
          <w:i w:val="false"/>
          <w:color w:val="000000"/>
          <w:sz w:val="20"/>
        </w:rPr>
        <w:t>
</w:t>
      </w:r>
      <w:r>
        <w:rPr>
          <w:b w:val="false"/>
          <w:i w:val="false"/>
          <w:color w:val="000000"/>
          <w:sz w:val="20"/>
        </w:rPr>
        <w:t>
      4.4.1. Досмотр подкарантинной продукции предусматривает:</w:t>
      </w:r>
      <w:r>
        <w:br/>
      </w:r>
      <w:r>
        <w:rPr>
          <w:b w:val="false"/>
          <w:i w:val="false"/>
          <w:color w:val="000000"/>
          <w:sz w:val="20"/>
        </w:rPr>
        <w:t>
</w:t>
      </w:r>
      <w:r>
        <w:rPr>
          <w:b w:val="false"/>
          <w:i w:val="false"/>
          <w:color w:val="000000"/>
          <w:sz w:val="20"/>
        </w:rPr>
        <w:t>
      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w:t>
      </w:r>
      <w:r>
        <w:br/>
      </w:r>
      <w:r>
        <w:rPr>
          <w:b w:val="false"/>
          <w:i w:val="false"/>
          <w:color w:val="000000"/>
          <w:sz w:val="20"/>
        </w:rPr>
        <w:t>
</w:t>
      </w:r>
      <w:r>
        <w:rPr>
          <w:b w:val="false"/>
          <w:i w:val="false"/>
          <w:color w:val="000000"/>
          <w:sz w:val="20"/>
        </w:rPr>
        <w:t>
      2) отбор образцов (проб) от различных частей партии подкарантинной продукции;</w:t>
      </w:r>
      <w:r>
        <w:br/>
      </w:r>
      <w:r>
        <w:rPr>
          <w:b w:val="false"/>
          <w:i w:val="false"/>
          <w:color w:val="000000"/>
          <w:sz w:val="20"/>
        </w:rPr>
        <w:t>
</w:t>
      </w:r>
      <w:r>
        <w:rPr>
          <w:b w:val="false"/>
          <w:i w:val="false"/>
          <w:color w:val="000000"/>
          <w:sz w:val="20"/>
        </w:rPr>
        <w:t>
      3) исследование отобранных образцов (проб).</w:t>
      </w:r>
      <w:r>
        <w:br/>
      </w:r>
      <w:r>
        <w:rPr>
          <w:b w:val="false"/>
          <w:i w:val="false"/>
          <w:color w:val="000000"/>
          <w:sz w:val="20"/>
        </w:rPr>
        <w:t>
</w:t>
      </w:r>
      <w:r>
        <w:rPr>
          <w:b w:val="false"/>
          <w:i w:val="false"/>
          <w:color w:val="000000"/>
          <w:sz w:val="20"/>
        </w:rPr>
        <w:t>
      4.4.2. Отбор образцов (проб) осуществляется должностным лицом уполномоченного органа после установления соответствия подкарантинной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(карантинных вредных организмов) в научно – исследовательских целях, а также установления факта отсутствия на поверхности подкарантинной продукции карантинных объектов. Количество и способ отбора образцов (проб) определяется законодательством Стороны.</w:t>
      </w:r>
      <w:r>
        <w:br/>
      </w:r>
      <w:r>
        <w:rPr>
          <w:b w:val="false"/>
          <w:i w:val="false"/>
          <w:color w:val="000000"/>
          <w:sz w:val="20"/>
        </w:rPr>
        <w:t>
</w:t>
      </w:r>
      <w:r>
        <w:rPr>
          <w:b w:val="false"/>
          <w:i w:val="false"/>
          <w:color w:val="000000"/>
          <w:sz w:val="20"/>
        </w:rPr>
        <w:t>
      4.4.3. По результатам досмотра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досмотра установлено, что:</w:t>
      </w:r>
      <w:r>
        <w:br/>
      </w:r>
      <w:r>
        <w:rPr>
          <w:b w:val="false"/>
          <w:i w:val="false"/>
          <w:color w:val="000000"/>
          <w:sz w:val="20"/>
        </w:rPr>
        <w:t>
</w:t>
      </w:r>
      <w:r>
        <w:rPr>
          <w:b w:val="false"/>
          <w:i w:val="false"/>
          <w:color w:val="000000"/>
          <w:sz w:val="20"/>
        </w:rPr>
        <w:t>
      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r>
        <w:br/>
      </w:r>
      <w:r>
        <w:rPr>
          <w:b w:val="false"/>
          <w:i w:val="false"/>
          <w:color w:val="000000"/>
          <w:sz w:val="20"/>
        </w:rPr>
        <w:t>
</w:t>
      </w:r>
      <w:r>
        <w:rPr>
          <w:b w:val="false"/>
          <w:i w:val="false"/>
          <w:color w:val="000000"/>
          <w:sz w:val="20"/>
        </w:rPr>
        <w:t>
      2) сведения о наименовании продукции не соответствуют сведениям, указанным в фитосанитарном сертификате;</w:t>
      </w:r>
      <w:r>
        <w:br/>
      </w:r>
      <w:r>
        <w:rPr>
          <w:b w:val="false"/>
          <w:i w:val="false"/>
          <w:color w:val="000000"/>
          <w:sz w:val="20"/>
        </w:rPr>
        <w:t>
</w:t>
      </w:r>
      <w:r>
        <w:rPr>
          <w:b w:val="false"/>
          <w:i w:val="false"/>
          <w:color w:val="000000"/>
          <w:sz w:val="20"/>
        </w:rPr>
        <w:t>
      3) установлен факт заражения (засорения) подкарантинной продукции карантинными объектами (карантинными вредными организмами), за исключением случаев, установленных </w:t>
      </w:r>
      <w:r>
        <w:rPr>
          <w:b w:val="false"/>
          <w:i w:val="false"/>
          <w:color w:val="000000"/>
          <w:sz w:val="20"/>
        </w:rPr>
        <w:t>пунктом 7.2</w:t>
      </w:r>
      <w:r>
        <w:rPr>
          <w:b w:val="false"/>
          <w:i w:val="false"/>
          <w:color w:val="000000"/>
          <w:sz w:val="20"/>
        </w:rPr>
        <w:t xml:space="preserve"> настоящего Положения.</w:t>
      </w:r>
      <w:r>
        <w:br/>
      </w:r>
      <w:r>
        <w:rPr>
          <w:b w:val="false"/>
          <w:i w:val="false"/>
          <w:color w:val="000000"/>
          <w:sz w:val="20"/>
        </w:rPr>
        <w:t>
</w:t>
      </w:r>
      <w:r>
        <w:rPr>
          <w:b w:val="false"/>
          <w:i w:val="false"/>
          <w:color w:val="000000"/>
          <w:sz w:val="20"/>
        </w:rPr>
        <w:t>
      В случаях, предусмотренных подпунктами 1 – 2 настоящего пункта, подкарантинная продукция подлежит возврату или уничтожению за счет собственника продукции.</w:t>
      </w:r>
      <w:r>
        <w:br/>
      </w:r>
      <w:r>
        <w:rPr>
          <w:b w:val="false"/>
          <w:i w:val="false"/>
          <w:color w:val="000000"/>
          <w:sz w:val="20"/>
        </w:rPr>
        <w:t>
</w:t>
      </w:r>
      <w:r>
        <w:rPr>
          <w:b w:val="false"/>
          <w:i w:val="false"/>
          <w:color w:val="000000"/>
          <w:sz w:val="20"/>
        </w:rPr>
        <w:t>
      В случае, предусмотренном подпунктом 3 настоящего пункта, подкарантинная продукция подлежит возврату, обеззараживанию или уничтожению за счет собственника продукции в соответствии с </w:t>
      </w:r>
      <w:r>
        <w:rPr>
          <w:b w:val="false"/>
          <w:i w:val="false"/>
          <w:color w:val="000000"/>
          <w:sz w:val="20"/>
        </w:rPr>
        <w:t>пунктом 6.2</w:t>
      </w:r>
      <w:r>
        <w:rPr>
          <w:b w:val="false"/>
          <w:i w:val="false"/>
          <w:color w:val="000000"/>
          <w:sz w:val="20"/>
        </w:rPr>
        <w:t xml:space="preserve"> настоящего Положения.</w:t>
      </w:r>
      <w:r>
        <w:br/>
      </w:r>
      <w:r>
        <w:rPr>
          <w:b w:val="false"/>
          <w:i w:val="false"/>
          <w:color w:val="000000"/>
          <w:sz w:val="20"/>
        </w:rPr>
        <w:t>
      </w:t>
      </w:r>
      <w:r>
        <w:rPr>
          <w:b w:val="false"/>
          <w:i w:val="false"/>
          <w:color w:val="ff0000"/>
          <w:sz w:val="20"/>
        </w:rPr>
        <w:t xml:space="preserve">Сноска. Пункт 4.4. с изменениями, внесенными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V. Исследование образцов (проб) подкарантинной продукции</w:t>
      </w:r>
    </w:p>
    <w:p>
      <w:pPr>
        <w:spacing w:after="0"/>
        <w:ind w:left="0"/>
        <w:jc w:val="left"/>
      </w:pPr>
      <w:r>
        <w:rPr>
          <w:b w:val="false"/>
          <w:i w:val="false"/>
          <w:color w:val="000000"/>
          <w:sz w:val="20"/>
        </w:rPr>
        <w:t>
</w:t>
      </w:r>
    </w:p>
    <w:p>
      <w:pPr>
        <w:spacing w:after="0"/>
        <w:ind w:left="0"/>
        <w:jc w:val="left"/>
      </w:pPr>
      <w:r>
        <w:rPr>
          <w:b w:val="false"/>
          <w:i w:val="false"/>
          <w:color w:val="000000"/>
          <w:sz w:val="20"/>
        </w:rPr>
        <w:t>
      5.1. Отобранные образцы (пробы) подкарантинной продукции подлежат исследованию должностными лицами уполномоченного органа в месте их отбора (далее – анализ образцов подкарантинной продукции), и (или) экспертной организацией (далее – экспертиза образцов подкарантинной продукции).</w:t>
      </w:r>
      <w:r>
        <w:br/>
      </w:r>
      <w:r>
        <w:rPr>
          <w:b w:val="false"/>
          <w:i w:val="false"/>
          <w:color w:val="000000"/>
          <w:sz w:val="20"/>
        </w:rPr>
        <w:t>
</w:t>
      </w:r>
      <w:r>
        <w:rPr>
          <w:b w:val="false"/>
          <w:i w:val="false"/>
          <w:color w:val="000000"/>
          <w:sz w:val="20"/>
        </w:rPr>
        <w:t>
      Отобранные образцы (пробы), направляемые для проведения их экспертизы, должны быть упакованы и опечатаны способом, обеспечивающим сохранность образцов (проб) до проведения их экспертизы и невозможность скрытой подмены образцов (проб).</w:t>
      </w:r>
      <w:r>
        <w:br/>
      </w:r>
      <w:r>
        <w:rPr>
          <w:b w:val="false"/>
          <w:i w:val="false"/>
          <w:color w:val="000000"/>
          <w:sz w:val="20"/>
        </w:rPr>
        <w:t>
</w:t>
      </w:r>
      <w:r>
        <w:rPr>
          <w:b w:val="false"/>
          <w:i w:val="false"/>
          <w:color w:val="000000"/>
          <w:sz w:val="20"/>
        </w:rPr>
        <w:t>
      5.2. Результаты анализа образцов подкарантинной продукции отражаются в акте карантинного фитосанитарного контроля (надзора). По результатам экспертизы образцов подкарантинной продукции составляется заключение о результатах карантинной фитосанитарной экспертизы, подписываемое специалистом (специалистами) экспертной организации.</w:t>
      </w:r>
      <w:r>
        <w:br/>
      </w:r>
      <w:r>
        <w:rPr>
          <w:b w:val="false"/>
          <w:i w:val="false"/>
          <w:color w:val="000000"/>
          <w:sz w:val="20"/>
        </w:rPr>
        <w:t>
      </w:t>
      </w:r>
      <w:r>
        <w:rPr>
          <w:b w:val="false"/>
          <w:i w:val="false"/>
          <w:color w:val="ff0000"/>
          <w:sz w:val="20"/>
        </w:rPr>
        <w:t xml:space="preserve">Сноска. Пункт 5.2 в редакции решения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5.3. Образцы подкарантинной продукции, использованные при проведении анализов и экспертизы, собственнику не возвращаются, их стоимость собственнику не возмещается.</w:t>
      </w:r>
      <w:r>
        <w:br/>
      </w:r>
      <w:r>
        <w:rPr>
          <w:b w:val="false"/>
          <w:i w:val="false"/>
          <w:color w:val="000000"/>
          <w:sz w:val="20"/>
        </w:rPr>
        <w:t>
      </w:t>
      </w:r>
      <w:r>
        <w:rPr>
          <w:b w:val="false"/>
          <w:i w:val="false"/>
          <w:color w:val="ff0000"/>
          <w:sz w:val="20"/>
        </w:rPr>
        <w:t xml:space="preserve">Сноска. Пункт 5.3 в редакции решения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5.4. При принятии решения о наличии или отсутствии заражения (засорения) подкарантинной продукции карантинными объектами (карантинными вредными организмами) должностное лицо уполномоченного органа руководствуются выводами, изложенными в заключении экспертизы.</w:t>
      </w:r>
      <w:r>
        <w:br/>
      </w:r>
      <w:r>
        <w:rPr>
          <w:b w:val="false"/>
          <w:i w:val="false"/>
          <w:color w:val="000000"/>
          <w:sz w:val="20"/>
        </w:rPr>
        <w:t>
</w:t>
      </w:r>
      <w:r>
        <w:rPr>
          <w:b w:val="false"/>
          <w:i w:val="false"/>
          <w:color w:val="000000"/>
          <w:sz w:val="20"/>
        </w:rPr>
        <w:t xml:space="preserve">
      5.5. </w:t>
      </w:r>
      <w:r>
        <w:rPr>
          <w:b w:val="false"/>
          <w:i w:val="false"/>
          <w:color w:val="ff0000"/>
          <w:sz w:val="20"/>
        </w:rPr>
        <w:t>Исключен</w:t>
      </w:r>
      <w:r>
        <w:rPr>
          <w:b w:val="false"/>
          <w:i w:val="false"/>
          <w:color w:val="000000"/>
          <w:sz w:val="20"/>
        </w:rPr>
        <w:t> </w:t>
      </w:r>
      <w:r>
        <w:rPr>
          <w:b w:val="false"/>
          <w:i w:val="false"/>
          <w:color w:val="ff0000"/>
          <w:sz w:val="20"/>
        </w:rPr>
        <w:t xml:space="preserve">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VI. Меры, применяемые в случае обнаружения заражения (засорения) ввозимой подкарантинной продукции карантинными объектами (карантинными вредными организмами)</w:t>
      </w:r>
    </w:p>
    <w:p>
      <w:pPr>
        <w:spacing w:after="0"/>
        <w:ind w:left="0"/>
        <w:jc w:val="left"/>
      </w:pPr>
      <w:r>
        <w:rPr>
          <w:b w:val="false"/>
          <w:i w:val="false"/>
          <w:color w:val="000000"/>
          <w:sz w:val="20"/>
        </w:rPr>
        <w:t>
</w:t>
      </w:r>
    </w:p>
    <w:p>
      <w:pPr>
        <w:spacing w:after="0"/>
        <w:ind w:left="0"/>
        <w:jc w:val="left"/>
      </w:pPr>
      <w:r>
        <w:rPr>
          <w:b w:val="false"/>
          <w:i w:val="false"/>
          <w:color w:val="000000"/>
          <w:sz w:val="20"/>
        </w:rPr>
        <w:t>
      6.1. В случае обнаружения в ходе осмотра подкарантинной продукции или досмотра подкарантинной продукции ее заражения (засорения) карантинными объектами (карантинными вредными организмами), уполномоченный орган принимает решение о запрете ввоза партии подкарантинной продукции или запрете ее помещения под таможенную процедуру таможенного транзита, если иное не предусмотрено подпунктом 6.3 настоящего Положения.</w:t>
      </w:r>
      <w:r>
        <w:br/>
      </w:r>
      <w:r>
        <w:rPr>
          <w:b w:val="false"/>
          <w:i w:val="false"/>
          <w:color w:val="000000"/>
          <w:sz w:val="20"/>
        </w:rPr>
        <w:t>
      В случае обнаружения в семенном (посевном) материале семян карантинных сорняков подкарантинная продукция подлежит возврату или уничтожению.</w:t>
      </w:r>
      <w:r>
        <w:br/>
      </w:r>
      <w:r>
        <w:rPr>
          <w:b w:val="false"/>
          <w:i w:val="false"/>
          <w:color w:val="000000"/>
          <w:sz w:val="20"/>
        </w:rPr>
        <w:t>
      </w:t>
      </w:r>
      <w:r>
        <w:rPr>
          <w:b w:val="false"/>
          <w:i w:val="false"/>
          <w:color w:val="ff0000"/>
          <w:sz w:val="20"/>
        </w:rPr>
        <w:t xml:space="preserve">Сноска. Пункт 6.1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6.2. После принятия решения о запрете ввоза партии подкарантинной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(карантинными вредными организмами)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пунктами 6.3 и 6.4 настоящего Положения.</w:t>
      </w:r>
      <w:r>
        <w:br/>
      </w:r>
      <w:r>
        <w:rPr>
          <w:b w:val="false"/>
          <w:i w:val="false"/>
          <w:color w:val="000000"/>
          <w:sz w:val="20"/>
        </w:rPr>
        <w:t>
</w:t>
      </w:r>
      <w:r>
        <w:rPr>
          <w:b w:val="false"/>
          <w:i w:val="false"/>
          <w:color w:val="000000"/>
          <w:sz w:val="20"/>
        </w:rPr>
        <w:t>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w:t>
      </w:r>
      <w:r>
        <w:br/>
      </w:r>
      <w:r>
        <w:rPr>
          <w:b w:val="false"/>
          <w:i w:val="false"/>
          <w:color w:val="000000"/>
          <w:sz w:val="20"/>
        </w:rPr>
        <w:t>
      </w:t>
      </w:r>
      <w:r>
        <w:rPr>
          <w:b w:val="false"/>
          <w:i w:val="false"/>
          <w:color w:val="ff0000"/>
          <w:sz w:val="20"/>
        </w:rPr>
        <w:t xml:space="preserve">Сноска. Пункт 6.2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(карантинных вредных организмов) в пути следования к месту обеззараживания.</w:t>
      </w:r>
      <w:r>
        <w:br/>
      </w:r>
      <w:r>
        <w:rPr>
          <w:b w:val="false"/>
          <w:i w:val="false"/>
          <w:color w:val="000000"/>
          <w:sz w:val="20"/>
        </w:rPr>
        <w:t>
</w:t>
      </w:r>
      <w:r>
        <w:rPr>
          <w:b w:val="false"/>
          <w:i w:val="false"/>
          <w:color w:val="000000"/>
          <w:sz w:val="20"/>
        </w:rPr>
        <w:t>
      По результатам обеззараживания составляется акт, а подкарантинная продукция подлежит досмотру.</w:t>
      </w:r>
      <w:r>
        <w:br/>
      </w:r>
      <w:r>
        <w:rPr>
          <w:b w:val="false"/>
          <w:i w:val="false"/>
          <w:color w:val="000000"/>
          <w:sz w:val="20"/>
        </w:rPr>
        <w:t>
      </w:t>
      </w:r>
      <w:r>
        <w:rPr>
          <w:b w:val="false"/>
          <w:i w:val="false"/>
          <w:color w:val="ff0000"/>
          <w:sz w:val="20"/>
        </w:rPr>
        <w:t xml:space="preserve">Сноска. Пункт 6.3 с изменением, внесенным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(карантинных вредных организмов),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r>
        <w:br/>
      </w:r>
      <w:r>
        <w:rPr>
          <w:b w:val="false"/>
          <w:i w:val="false"/>
          <w:color w:val="000000"/>
          <w:sz w:val="20"/>
        </w:rPr>
        <w:t>
</w:t>
      </w:r>
      <w:r>
        <w:rPr>
          <w:b w:val="false"/>
          <w:i w:val="false"/>
          <w:color w:val="000000"/>
          <w:sz w:val="20"/>
        </w:rPr>
        <w:t>
      По результатам уничтожения составляется акт.</w:t>
      </w:r>
      <w:r>
        <w:br/>
      </w:r>
      <w:r>
        <w:rPr>
          <w:b w:val="false"/>
          <w:i w:val="false"/>
          <w:color w:val="000000"/>
          <w:sz w:val="20"/>
        </w:rPr>
        <w:t>
</w:t>
      </w:r>
      <w:r>
        <w:rPr>
          <w:b w:val="false"/>
          <w:i w:val="false"/>
          <w:color w:val="000000"/>
          <w:sz w:val="20"/>
        </w:rPr>
        <w:t>
      6.5. Допустимые способы обеззараживания или уничтожения подкарантинной продукции с учетом вида подкарантинной продукции и карантинных объектов (карантинных вредных организмов), которыми она может быть заражена (засорена), определяются законодательством Сторон.</w:t>
      </w:r>
      <w:r>
        <w:br/>
      </w:r>
      <w:r>
        <w:rPr>
          <w:b w:val="false"/>
          <w:i w:val="false"/>
          <w:color w:val="000000"/>
          <w:sz w:val="20"/>
        </w:rPr>
        <w:t>
</w:t>
      </w:r>
      <w:r>
        <w:rPr>
          <w:b w:val="false"/>
          <w:i w:val="false"/>
          <w:color w:val="000000"/>
          <w:sz w:val="20"/>
        </w:rPr>
        <w:t xml:space="preserve">
      Обеззараживание или уничтожение подкарантинной продукции проводится лицами, уполномоченными на предоставление указанных услуг </w:t>
      </w:r>
      <w:r>
        <w:br/>
      </w:r>
      <w:r>
        <w:rPr>
          <w:b w:val="false"/>
          <w:i w:val="false"/>
          <w:color w:val="000000"/>
          <w:sz w:val="20"/>
        </w:rPr>
        <w:t>
</w:t>
      </w:r>
      <w:r>
        <w:rPr>
          <w:b w:val="false"/>
          <w:i w:val="false"/>
          <w:color w:val="000000"/>
          <w:sz w:val="20"/>
        </w:rPr>
        <w:t xml:space="preserve">
в соответствии с законодательством Стороны. </w:t>
      </w:r>
    </w:p>
    <w:p>
      <w:pPr>
        <w:spacing w:after="0"/>
        <w:ind w:left="0"/>
        <w:jc w:val="left"/>
      </w:pPr>
      <w:r>
        <w:rPr>
          <w:b w:val="false"/>
          <w:i w:val="false"/>
          <w:color w:val="000000"/>
          <w:sz w:val="20"/>
        </w:rPr>
        <w:t>
</w:t>
      </w:r>
    </w:p>
    <w:p>
      <w:pPr>
        <w:spacing w:after="0"/>
        <w:ind w:left="0"/>
        <w:jc w:val="left"/>
      </w:pPr>
      <w:r>
        <w:rPr>
          <w:b/>
          <w:i w:val="false"/>
          <w:color w:val="000000"/>
        </w:rPr>
        <w:t xml:space="preserve"> 
VII. Особенности осуществления карантинного фитосанитарного</w:t>
      </w:r>
      <w:r>
        <w:br/>
      </w:r>
      <w:r>
        <w:rPr>
          <w:b/>
          <w:i w:val="false"/>
          <w:color w:val="000000"/>
        </w:rPr>
        <w:t>
контроля (надзора) при ввозе отдельных видов подкарантинной</w:t>
      </w:r>
      <w:r>
        <w:br/>
      </w:r>
      <w:r>
        <w:rPr>
          <w:b/>
          <w:i w:val="false"/>
          <w:color w:val="000000"/>
        </w:rPr>
        <w:t>
продукции</w:t>
      </w:r>
    </w:p>
    <w:p>
      <w:pPr>
        <w:spacing w:after="0"/>
        <w:ind w:left="0"/>
        <w:jc w:val="left"/>
      </w:pPr>
      <w:r>
        <w:rPr>
          <w:b w:val="false"/>
          <w:i w:val="false"/>
          <w:color w:val="000000"/>
          <w:sz w:val="20"/>
        </w:rPr>
        <w:t>
</w:t>
      </w:r>
    </w:p>
    <w:p>
      <w:pPr>
        <w:spacing w:after="0"/>
        <w:ind w:left="0"/>
        <w:jc w:val="left"/>
      </w:pPr>
      <w:r>
        <w:rPr>
          <w:b w:val="false"/>
          <w:i w:val="false"/>
          <w:color w:val="000000"/>
          <w:sz w:val="20"/>
        </w:rPr>
        <w:t>
      7.1. При осуществлении карантинного фитосанитарного контроля (надзора) не требуется представление фитосанитарных сертификатов при ввозе следующей подкарантинной продукции высокого фитосанитарного риска:</w:t>
      </w:r>
      <w:r>
        <w:br/>
      </w:r>
      <w:r>
        <w:rPr>
          <w:b w:val="false"/>
          <w:i w:val="false"/>
          <w:color w:val="000000"/>
          <w:sz w:val="20"/>
        </w:rPr>
        <w:t>
</w:t>
      </w:r>
      <w:r>
        <w:rPr>
          <w:b w:val="false"/>
          <w:i w:val="false"/>
          <w:color w:val="000000"/>
          <w:sz w:val="20"/>
        </w:rPr>
        <w:t>
      1) перемещаемой через таможенную границу таможенного союза в почтовых отправлениях, ручной клади пассажиров судов, самолетов, пассажирских вагонов, автотранспортных средств, членов экипажей судов, самолетов и в вагонах-ресторанах, при условии, что указанная продукция не является посадочным или семенным материалом или картофелем;</w:t>
      </w:r>
      <w:r>
        <w:br/>
      </w:r>
      <w:r>
        <w:rPr>
          <w:b w:val="false"/>
          <w:i w:val="false"/>
          <w:color w:val="000000"/>
          <w:sz w:val="20"/>
        </w:rPr>
        <w:t>
</w:t>
      </w:r>
      <w:r>
        <w:rPr>
          <w:b w:val="false"/>
          <w:i w:val="false"/>
          <w:color w:val="000000"/>
          <w:sz w:val="20"/>
        </w:rPr>
        <w:t>
      2) древесных упаковочных и крепежных материалов. Должностное лицо уполномоченного органа при осуществлении осмотра или досмотра указанной подкарантинной продукции проверяет наличие на них специального маркировочного знака международного образца;</w:t>
      </w:r>
      <w:r>
        <w:br/>
      </w:r>
      <w:r>
        <w:rPr>
          <w:b w:val="false"/>
          <w:i w:val="false"/>
          <w:color w:val="000000"/>
          <w:sz w:val="20"/>
        </w:rPr>
        <w:t>
</w:t>
      </w:r>
      <w:r>
        <w:rPr>
          <w:b w:val="false"/>
          <w:i w:val="false"/>
          <w:color w:val="000000"/>
          <w:sz w:val="20"/>
        </w:rPr>
        <w:t>
      3) подкарантинной продукции, находящейся в транспортных средствах и предназначенной для продовольственных целей команд и экипажей этих транспортных средств, без права их выноса за пределы транспортных средств. Продовольственные запасы на транспортных средствах, зараженные карантинными объектами (карантинными вредными организмами), по предписанию должностного лица уполномоченного органа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таможенного союза.</w:t>
      </w:r>
      <w:r>
        <w:br/>
      </w:r>
      <w:r>
        <w:rPr>
          <w:b w:val="false"/>
          <w:i w:val="false"/>
          <w:color w:val="000000"/>
          <w:sz w:val="20"/>
        </w:rPr>
        <w:t>
      </w:t>
      </w:r>
      <w:r>
        <w:rPr>
          <w:b w:val="false"/>
          <w:i w:val="false"/>
          <w:color w:val="ff0000"/>
          <w:sz w:val="20"/>
        </w:rPr>
        <w:t xml:space="preserve">Сноска. Пункт 7.1. с изменениями, внесенными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7.2. Не является основанием для принятия уполномоченным органом решения о запрете ввоза партии подкарантинной продукции или ее помещения под таможенную процедуру таможенного транзита обнаружение в ходе осмотра или досмотра ввозимой подкарантинной продукции:</w:t>
      </w:r>
      <w:r>
        <w:br/>
      </w:r>
      <w:r>
        <w:rPr>
          <w:b w:val="false"/>
          <w:i w:val="false"/>
          <w:color w:val="000000"/>
          <w:sz w:val="20"/>
        </w:rPr>
        <w:t>
</w:t>
      </w:r>
      <w:r>
        <w:rPr>
          <w:b w:val="false"/>
          <w:i w:val="false"/>
          <w:color w:val="000000"/>
          <w:sz w:val="20"/>
        </w:rPr>
        <w:t>
      1) плодов с присутствием карантинных видов щитовок;</w:t>
      </w:r>
      <w:r>
        <w:br/>
      </w:r>
      <w:r>
        <w:rPr>
          <w:b w:val="false"/>
          <w:i w:val="false"/>
          <w:color w:val="000000"/>
          <w:sz w:val="20"/>
        </w:rPr>
        <w:t>
</w:t>
      </w:r>
      <w:r>
        <w:rPr>
          <w:b w:val="false"/>
          <w:i w:val="false"/>
          <w:color w:val="000000"/>
          <w:sz w:val="20"/>
        </w:rPr>
        <w:t>
      2) жмыхов и других твердых отходов, получаемых при извлечении растительных жиров и масел, с присутствием карантинных сорняков (за исключением карантинного объекта Striga spp) с условием дальнейшего направления их на предприятия, на которых производится лишение семян жизнеспособности;</w:t>
      </w:r>
      <w:r>
        <w:br/>
      </w:r>
      <w:r>
        <w:rPr>
          <w:b w:val="false"/>
          <w:i w:val="false"/>
          <w:color w:val="000000"/>
          <w:sz w:val="20"/>
        </w:rPr>
        <w:t>
</w:t>
      </w:r>
      <w:r>
        <w:rPr>
          <w:b w:val="false"/>
          <w:i w:val="false"/>
          <w:color w:val="000000"/>
          <w:sz w:val="20"/>
        </w:rPr>
        <w:t>
      3) иной подкарантинной продукции, зараженной (засоренной) карантинными объектами (карантинными вредными организмами), если ввоз такой продукции допускается в соответствии с законодательством Стороны, на территории которого расположено место прибытия ввозимой подкарантинной продукции, а в случаях, когда ввозимая подкарантинная продукция помещается под таможенную процедуру таможенного транзита – место доставки такой продукции.</w:t>
      </w:r>
      <w:r>
        <w:br/>
      </w:r>
      <w:r>
        <w:rPr>
          <w:b w:val="false"/>
          <w:i w:val="false"/>
          <w:color w:val="000000"/>
          <w:sz w:val="20"/>
        </w:rPr>
        <w:t>
</w:t>
      </w:r>
      <w:r>
        <w:rPr>
          <w:b w:val="false"/>
          <w:i w:val="false"/>
          <w:color w:val="000000"/>
          <w:sz w:val="20"/>
        </w:rPr>
        <w:t>
      7.3. Запрещается ввоз на таможенную территорию таможенного союза карантинных объектов (карантинных вредных организмов), за исключением случаев ввоза в научно-исследовательских целях при наличии разрешения уполномоченного органа.</w:t>
      </w:r>
      <w:r>
        <w:br/>
      </w:r>
      <w:r>
        <w:rPr>
          <w:b w:val="false"/>
          <w:i w:val="false"/>
          <w:color w:val="000000"/>
          <w:sz w:val="20"/>
        </w:rPr>
        <w:t>
      </w:t>
      </w:r>
      <w:r>
        <w:rPr>
          <w:b w:val="false"/>
          <w:i w:val="false"/>
          <w:color w:val="ff0000"/>
          <w:sz w:val="20"/>
        </w:rPr>
        <w:t xml:space="preserve">Сноска. Положение дополнено пунктом 7.3 в соответствии с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VIII. Оформление партий подкарантинной продукции при вывозе с</w:t>
      </w:r>
      <w:r>
        <w:br/>
      </w:r>
      <w:r>
        <w:rPr>
          <w:b/>
          <w:i w:val="false"/>
          <w:color w:val="000000"/>
        </w:rPr>
        <w:t>
таможенной территории таможенного союза</w:t>
      </w:r>
    </w:p>
    <w:p>
      <w:pPr>
        <w:spacing w:after="0"/>
        <w:ind w:left="0"/>
        <w:jc w:val="left"/>
      </w:pPr>
      <w:r>
        <w:rPr>
          <w:b w:val="false"/>
          <w:i w:val="false"/>
          <w:color w:val="000000"/>
          <w:sz w:val="20"/>
        </w:rPr>
        <w:t>
</w:t>
      </w:r>
    </w:p>
    <w:p>
      <w:pPr>
        <w:spacing w:after="0"/>
        <w:ind w:left="0"/>
        <w:jc w:val="left"/>
      </w:pPr>
      <w:r>
        <w:rPr>
          <w:b w:val="false"/>
          <w:i w:val="false"/>
          <w:color w:val="000000"/>
          <w:sz w:val="20"/>
        </w:rPr>
        <w:t>
      8.1. В случае если в соответствии с фитосанитарными требованиями страны – импортера подкарантинная продукция должна сопровождаться фитосанитарным сертификатом, указанные фитосанитарные сертификаты выдаются уполномоченным органом Стороны по месту отправки в соответствии с законодательством такойСтороны.</w:t>
      </w:r>
      <w:r>
        <w:br/>
      </w:r>
      <w:r>
        <w:rPr>
          <w:b w:val="false"/>
          <w:i w:val="false"/>
          <w:color w:val="000000"/>
          <w:sz w:val="20"/>
        </w:rPr>
        <w:t>
</w:t>
      </w:r>
      <w:r>
        <w:rPr>
          <w:b w:val="false"/>
          <w:i w:val="false"/>
          <w:color w:val="000000"/>
          <w:sz w:val="20"/>
        </w:rPr>
        <w:t>
      Деятельность уполномоченных органов, направленная на выдачу фитосанитарного сертификата, в том числе установление фитосанитарного состояния подкарантинной продукции в целях выдачи фитосанитарного сертификата, не является карантинным фитосанитарным контролем (надзором).</w:t>
      </w:r>
      <w:r>
        <w:br/>
      </w:r>
      <w:r>
        <w:rPr>
          <w:b w:val="false"/>
          <w:i w:val="false"/>
          <w:color w:val="000000"/>
          <w:sz w:val="20"/>
        </w:rPr>
        <w:t>
</w:t>
      </w:r>
      <w:r>
        <w:rPr>
          <w:b w:val="false"/>
          <w:i w:val="false"/>
          <w:color w:val="000000"/>
          <w:sz w:val="20"/>
        </w:rPr>
        <w:t>
      8.2. В случае если определяемый в соответствии с требованиями страны – импортера срок действия фитосанитарного сертификата на партию подкарантинной продукции, выданного в одной из Сторон, на момент пересечения таможенной границы таможенного союза истек, уполномоченный орган Стороны, на территории которой расположено место убытия партии подкарантинной продукции, по заявлению собственника продукции оформляет новый фитосанитарный сертификат на вывозимую партию подкарантинной продукции с приложением подлинника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подкарантинной продукции.</w:t>
      </w:r>
      <w:r>
        <w:br/>
      </w:r>
      <w:r>
        <w:rPr>
          <w:b w:val="false"/>
          <w:i w:val="false"/>
          <w:color w:val="000000"/>
          <w:sz w:val="20"/>
        </w:rPr>
        <w:t>
</w:t>
      </w:r>
      <w:r>
        <w:rPr>
          <w:b w:val="false"/>
          <w:i w:val="false"/>
          <w:color w:val="000000"/>
          <w:sz w:val="20"/>
        </w:rPr>
        <w:t>
      При этом ответственность за соответствие данной партии подкарантинной продукции требованиям страны – импортера возлагается на уполномоченный орган страны, выдавший фитосанитарный сертификат, срок действия которого истек.</w:t>
      </w:r>
      <w:r>
        <w:br/>
      </w:r>
      <w:r>
        <w:rPr>
          <w:b w:val="false"/>
          <w:i w:val="false"/>
          <w:color w:val="000000"/>
          <w:sz w:val="20"/>
        </w:rPr>
        <w:t>
</w:t>
      </w:r>
      <w:r>
        <w:rPr>
          <w:b w:val="false"/>
          <w:i w:val="false"/>
          <w:color w:val="000000"/>
          <w:sz w:val="20"/>
        </w:rPr>
        <w:t>
      8.3. В случае если фитосанитарными требованиями страны-импортера разрешается и (или) не регламентируется импорт подкарантинной продукции, засоренной сорными растениями, имеющими карантинное значение для Сторон, то вывоз указанной продукции с таможенной территории таможенного союза не запрещается.</w:t>
      </w:r>
      <w:r>
        <w:br/>
      </w:r>
      <w:r>
        <w:rPr>
          <w:b w:val="false"/>
          <w:i w:val="false"/>
          <w:color w:val="000000"/>
          <w:sz w:val="20"/>
        </w:rPr>
        <w:t>
      </w:t>
      </w:r>
      <w:r>
        <w:rPr>
          <w:b w:val="false"/>
          <w:i w:val="false"/>
          <w:color w:val="ff0000"/>
          <w:sz w:val="20"/>
        </w:rPr>
        <w:t xml:space="preserve">Сноска. Положение дополнено пунктом 8.3 в соответствии с 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IX. Переходные положения</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9.1. </w:t>
      </w:r>
      <w:r>
        <w:rPr>
          <w:b w:val="false"/>
          <w:i w:val="false"/>
          <w:color w:val="ff0000"/>
          <w:sz w:val="20"/>
        </w:rPr>
        <w:t xml:space="preserve">Исключен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w:t>
      </w:r>
      <w:r>
        <w:br/>
      </w:r>
      <w:r>
        <w:rPr>
          <w:b w:val="false"/>
          <w:i w:val="false"/>
          <w:color w:val="000000"/>
          <w:sz w:val="20"/>
        </w:rPr>
        <w:t>
</w:t>
      </w:r>
      <w:r>
        <w:rPr>
          <w:b w:val="false"/>
          <w:i w:val="false"/>
          <w:color w:val="000000"/>
          <w:sz w:val="20"/>
        </w:rPr>
        <w:t xml:space="preserve">
      9.2. </w:t>
      </w:r>
      <w:r>
        <w:rPr>
          <w:b w:val="false"/>
          <w:i w:val="false"/>
          <w:color w:val="ff0000"/>
          <w:sz w:val="20"/>
        </w:rPr>
        <w:t xml:space="preserve">Исключен решением Комиссии таможенного союза от 28.01.2011 </w:t>
      </w:r>
      <w:r>
        <w:rPr>
          <w:b w:val="false"/>
          <w:i w:val="false"/>
          <w:color w:val="000000"/>
          <w:sz w:val="20"/>
        </w:rPr>
        <w:t>№ 528</w:t>
      </w:r>
      <w:r>
        <w:rPr>
          <w:b w:val="false"/>
          <w:i w:val="false"/>
          <w:color w:val="ff0000"/>
          <w:sz w:val="20"/>
        </w:rPr>
        <w:t xml:space="preserve"> (вступает в силу после вступления в силу </w:t>
      </w:r>
      <w:r>
        <w:rPr>
          <w:b w:val="false"/>
          <w:i w:val="false"/>
          <w:color w:val="000000"/>
          <w:sz w:val="20"/>
        </w:rPr>
        <w:t>Протокола</w:t>
      </w:r>
      <w:r>
        <w:rPr>
          <w:b w:val="false"/>
          <w:i w:val="false"/>
          <w:color w:val="ff0000"/>
          <w:sz w:val="20"/>
        </w:rPr>
        <w:t xml:space="preserve"> от 21.05.2010 о внесении изменений в Соглашение Таможенного союза о карантине растений от 11.12.2009).</w:t>
      </w:r>
      <w:r>
        <w:br/>
      </w:r>
      <w:r>
        <w:rPr>
          <w:b w:val="false"/>
          <w:i w:val="false"/>
          <w:color w:val="000000"/>
          <w:sz w:val="20"/>
        </w:rPr>
        <w:t>
</w:t>
      </w:r>
      <w:r>
        <w:rPr>
          <w:b w:val="false"/>
          <w:i w:val="false"/>
          <w:color w:val="000000"/>
          <w:sz w:val="20"/>
        </w:rPr>
        <w:t>
      9.1. До формирования системы управления фитосанитарными рисками уполномоченные органы государств – членов таможенного союза при выборе контрольных мероприятий, применяемых при осуществлении карантинного фитосанитарного контроля (надзора) при ввозе конкретных партий подкарантинной продукции, руководствуются своим законодательством и сложившейся управленческой практикой.</w:t>
      </w:r>
      <w:r>
        <w:br/>
      </w:r>
      <w:r>
        <w:rPr>
          <w:b w:val="false"/>
          <w:i w:val="false"/>
          <w:color w:val="000000"/>
          <w:sz w:val="20"/>
        </w:rPr>
        <w:t>
</w:t>
      </w:r>
      <w:r>
        <w:rPr>
          <w:b w:val="false"/>
          <w:i w:val="false"/>
          <w:color w:val="000000"/>
          <w:sz w:val="20"/>
        </w:rPr>
        <w:t xml:space="preserve">
      9.2. </w:t>
      </w:r>
      <w:r>
        <w:rPr>
          <w:b w:val="false"/>
          <w:i w:val="false"/>
          <w:color w:val="ff0000"/>
          <w:sz w:val="20"/>
        </w:rPr>
        <w:t>Исключен</w:t>
      </w:r>
      <w:r>
        <w:rPr>
          <w:b w:val="false"/>
          <w:i w:val="false"/>
          <w:color w:val="000000"/>
          <w:sz w:val="20"/>
        </w:rPr>
        <w:t> </w:t>
      </w:r>
      <w:r>
        <w:rPr>
          <w:b w:val="false"/>
          <w:i w:val="false"/>
          <w:color w:val="ff0000"/>
          <w:sz w:val="20"/>
        </w:rPr>
        <w:t xml:space="preserve">решением Совета Евразийской экономической комиссии от 16.08.2013 </w:t>
      </w:r>
      <w:r>
        <w:rPr>
          <w:b w:val="false"/>
          <w:i w:val="false"/>
          <w:color w:val="00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1           </w:t>
      </w:r>
      <w:r>
        <w:br/>
      </w:r>
      <w:r>
        <w:rPr>
          <w:b w:val="false"/>
          <w:i w:val="false"/>
          <w:color w:val="000000"/>
          <w:sz w:val="20"/>
        </w:rPr>
        <w:t>
к Положению о порядке осуществления</w:t>
      </w:r>
      <w:r>
        <w:br/>
      </w:r>
      <w:r>
        <w:rPr>
          <w:b w:val="false"/>
          <w:i w:val="false"/>
          <w:color w:val="000000"/>
          <w:sz w:val="20"/>
        </w:rPr>
        <w:t xml:space="preserve">
карантинного фитосанитарного    </w:t>
      </w:r>
      <w:r>
        <w:br/>
      </w:r>
      <w:r>
        <w:rPr>
          <w:b w:val="false"/>
          <w:i w:val="false"/>
          <w:color w:val="000000"/>
          <w:sz w:val="20"/>
        </w:rPr>
        <w:t xml:space="preserve">
контроля (надзора) на таможенной  </w:t>
      </w:r>
      <w:r>
        <w:br/>
      </w:r>
      <w:r>
        <w:rPr>
          <w:b w:val="false"/>
          <w:i w:val="false"/>
          <w:color w:val="000000"/>
          <w:sz w:val="20"/>
        </w:rPr>
        <w:t xml:space="preserve">
границе таможенного союза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Положение дополнено приложением 1 в соответствии с решением Комиссии таможенного союза от 09.12.2011 </w:t>
      </w:r>
      <w:r>
        <w:rPr>
          <w:b w:val="false"/>
          <w:i w:val="false"/>
          <w:color w:val="ff0000"/>
          <w:sz w:val="20"/>
        </w:rPr>
        <w:t>№ 894</w:t>
      </w:r>
      <w:r>
        <w:rPr>
          <w:b w:val="false"/>
          <w:i w:val="false"/>
          <w:color w:val="ff0000"/>
          <w:sz w:val="20"/>
        </w:rPr>
        <w:t xml:space="preserve"> (вступает в силу с даты его официального опубликования); с изменением, внесенным решением Совета Евразийской экономической комиссии от 16.08.2013 </w:t>
      </w:r>
      <w:r>
        <w:rPr>
          <w:b w:val="false"/>
          <w:i w:val="false"/>
          <w:color w:val="ff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1.</w:t>
      </w:r>
    </w:p>
    <w:p>
      <w:pPr>
        <w:spacing w:after="0"/>
        <w:ind w:left="0"/>
        <w:jc w:val="left"/>
      </w:pPr>
      <w:r>
        <w:rPr>
          <w:b w:val="false"/>
          <w:i w:val="false"/>
          <w:color w:val="000000"/>
          <w:sz w:val="20"/>
        </w:rPr>
        <w:t>
</w:t>
      </w:r>
    </w:p>
    <w:p>
      <w:pPr>
        <w:spacing w:after="0"/>
        <w:ind w:left="0"/>
        <w:jc w:val="left"/>
      </w:pPr>
      <w:r>
        <w:drawing>
          <wp:inline distT="0" distB="0" distL="0" distR="0">
            <wp:extent cx="42037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03700" cy="26670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2.</w:t>
      </w:r>
    </w:p>
    <w:p>
      <w:pPr>
        <w:spacing w:after="0"/>
        <w:ind w:left="0"/>
        <w:jc w:val="left"/>
      </w:pPr>
      <w:r>
        <w:rPr>
          <w:b w:val="false"/>
          <w:i w:val="false"/>
          <w:color w:val="000000"/>
          <w:sz w:val="20"/>
        </w:rPr>
        <w:t>
</w:t>
      </w:r>
    </w:p>
    <w:p>
      <w:pPr>
        <w:spacing w:after="0"/>
        <w:ind w:left="0"/>
        <w:jc w:val="left"/>
      </w:pPr>
      <w:r>
        <w:drawing>
          <wp:inline distT="0" distB="0" distL="0" distR="0">
            <wp:extent cx="42037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03700" cy="23622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3.</w:t>
      </w:r>
    </w:p>
    <w:p>
      <w:pPr>
        <w:spacing w:after="0"/>
        <w:ind w:left="0"/>
        <w:jc w:val="left"/>
      </w:pPr>
      <w:r>
        <w:rPr>
          <w:b w:val="false"/>
          <w:i w:val="false"/>
          <w:color w:val="000000"/>
          <w:sz w:val="20"/>
        </w:rPr>
        <w:t>
</w:t>
      </w:r>
    </w:p>
    <w:p>
      <w:pPr>
        <w:spacing w:after="0"/>
        <w:ind w:left="0"/>
        <w:jc w:val="left"/>
      </w:pPr>
      <w:r>
        <w:drawing>
          <wp:inline distT="0" distB="0" distL="0" distR="0">
            <wp:extent cx="42418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41800" cy="23749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4.</w:t>
      </w:r>
    </w:p>
    <w:p>
      <w:pPr>
        <w:spacing w:after="0"/>
        <w:ind w:left="0"/>
        <w:jc w:val="left"/>
      </w:pPr>
      <w:r>
        <w:rPr>
          <w:b w:val="false"/>
          <w:i w:val="false"/>
          <w:color w:val="000000"/>
          <w:sz w:val="20"/>
        </w:rPr>
        <w:t>
</w:t>
      </w:r>
    </w:p>
    <w:p>
      <w:pPr>
        <w:spacing w:after="0"/>
        <w:ind w:left="0"/>
        <w:jc w:val="left"/>
      </w:pPr>
      <w:r>
        <w:drawing>
          <wp:inline distT="0" distB="0" distL="0" distR="0">
            <wp:extent cx="42164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16400" cy="23749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5.</w:t>
      </w:r>
    </w:p>
    <w:p>
      <w:pPr>
        <w:spacing w:after="0"/>
        <w:ind w:left="0"/>
        <w:jc w:val="left"/>
      </w:pPr>
      <w:r>
        <w:rPr>
          <w:b w:val="false"/>
          <w:i w:val="false"/>
          <w:color w:val="000000"/>
          <w:sz w:val="20"/>
        </w:rPr>
        <w:t>
</w:t>
      </w:r>
    </w:p>
    <w:p>
      <w:pPr>
        <w:spacing w:after="0"/>
        <w:ind w:left="0"/>
        <w:jc w:val="left"/>
      </w:pPr>
      <w:r>
        <w:drawing>
          <wp:inline distT="0" distB="0" distL="0" distR="0">
            <wp:extent cx="42291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29100" cy="23622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6.</w:t>
      </w:r>
    </w:p>
    <w:p>
      <w:pPr>
        <w:spacing w:after="0"/>
        <w:ind w:left="0"/>
        <w:jc w:val="left"/>
      </w:pPr>
      <w:r>
        <w:rPr>
          <w:b w:val="false"/>
          <w:i w:val="false"/>
          <w:color w:val="000000"/>
          <w:sz w:val="20"/>
        </w:rPr>
        <w:t>
</w:t>
      </w:r>
    </w:p>
    <w:p>
      <w:pPr>
        <w:spacing w:after="0"/>
        <w:ind w:left="0"/>
        <w:jc w:val="left"/>
      </w:pPr>
      <w:r>
        <w:drawing>
          <wp:inline distT="0" distB="0" distL="0" distR="0">
            <wp:extent cx="42037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03700" cy="23749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7.</w:t>
      </w:r>
    </w:p>
    <w:p>
      <w:pPr>
        <w:spacing w:after="0"/>
        <w:ind w:left="0"/>
        <w:jc w:val="left"/>
      </w:pPr>
      <w:r>
        <w:rPr>
          <w:b w:val="false"/>
          <w:i w:val="false"/>
          <w:color w:val="000000"/>
          <w:sz w:val="20"/>
        </w:rPr>
        <w:t>
</w:t>
      </w:r>
    </w:p>
    <w:p>
      <w:pPr>
        <w:spacing w:after="0"/>
        <w:ind w:left="0"/>
        <w:jc w:val="left"/>
      </w:pPr>
      <w:r>
        <w:drawing>
          <wp:inline distT="0" distB="0" distL="0" distR="0">
            <wp:extent cx="42037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03700" cy="23495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left"/>
      </w:pPr>
      <w:r>
        <w:rPr>
          <w:b w:val="false"/>
          <w:i w:val="false"/>
          <w:color w:val="000000"/>
          <w:sz w:val="20"/>
        </w:rPr>
        <w:t>8.</w:t>
      </w:r>
    </w:p>
    <w:p>
      <w:pPr>
        <w:spacing w:after="0"/>
        <w:ind w:left="0"/>
        <w:jc w:val="left"/>
      </w:pPr>
      <w:r>
        <w:rPr>
          <w:b w:val="false"/>
          <w:i w:val="false"/>
          <w:color w:val="000000"/>
          <w:sz w:val="20"/>
        </w:rPr>
        <w:t>
</w:t>
      </w:r>
    </w:p>
    <w:p>
      <w:pPr>
        <w:spacing w:after="0"/>
        <w:ind w:left="0"/>
        <w:jc w:val="left"/>
      </w:pPr>
      <w:r>
        <w:drawing>
          <wp:inline distT="0" distB="0" distL="0" distR="0">
            <wp:extent cx="42291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229100" cy="25146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center"/>
      </w:pPr>
      <w:r>
        <w:rPr>
          <w:b w:val="false"/>
          <w:i w:val="false"/>
          <w:color w:val="000000"/>
          <w:sz w:val="20"/>
        </w:rPr>
        <w:t>
УКАЗАНИЯ ПО ПРИМЕНЕНИЮ ШТАМПОВ</w:t>
      </w:r>
    </w:p>
    <w:p>
      <w:pPr>
        <w:spacing w:after="0"/>
        <w:ind w:left="0"/>
        <w:jc w:val="left"/>
      </w:pPr>
      <w:r>
        <w:rPr>
          <w:b w:val="false"/>
          <w:i w:val="false"/>
          <w:color w:val="000000"/>
          <w:sz w:val="20"/>
        </w:rPr>
        <w:t>
</w:t>
      </w:r>
    </w:p>
    <w:p>
      <w:pPr>
        <w:spacing w:after="0"/>
        <w:ind w:left="0"/>
        <w:jc w:val="left"/>
      </w:pPr>
      <w:r>
        <w:rPr>
          <w:b w:val="false"/>
          <w:i w:val="false"/>
          <w:color w:val="000000"/>
          <w:sz w:val="20"/>
        </w:rPr>
        <w:t>
      Размер штампов: 60 мм х 35 мм.</w:t>
      </w:r>
      <w:r>
        <w:br/>
      </w:r>
      <w:r>
        <w:rPr>
          <w:b w:val="false"/>
          <w:i w:val="false"/>
          <w:color w:val="000000"/>
          <w:sz w:val="20"/>
        </w:rPr>
        <w:t>
</w:t>
      </w:r>
      <w:r>
        <w:rPr>
          <w:b w:val="false"/>
          <w:i w:val="false"/>
          <w:color w:val="000000"/>
          <w:sz w:val="20"/>
        </w:rPr>
        <w:t>
      Условные обозначения, используемые при изготовлении штампов карантинного фитосанитарного контроля (надзора):</w:t>
      </w:r>
      <w:r>
        <w:br/>
      </w:r>
      <w:r>
        <w:rPr>
          <w:b w:val="false"/>
          <w:i w:val="false"/>
          <w:color w:val="000000"/>
          <w:sz w:val="20"/>
        </w:rPr>
        <w:t>
</w:t>
      </w:r>
      <w:r>
        <w:rPr>
          <w:b w:val="false"/>
          <w:i w:val="false"/>
          <w:color w:val="000000"/>
          <w:sz w:val="20"/>
        </w:rPr>
        <w:t>
      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r>
        <w:br/>
      </w:r>
      <w:r>
        <w:rPr>
          <w:b w:val="false"/>
          <w:i w:val="false"/>
          <w:color w:val="000000"/>
          <w:sz w:val="20"/>
        </w:rPr>
        <w:t>
</w:t>
      </w:r>
      <w:r>
        <w:rPr>
          <w:b w:val="false"/>
          <w:i w:val="false"/>
          <w:color w:val="000000"/>
          <w:sz w:val="20"/>
        </w:rPr>
        <w:t>
      В левом верхнем углу: одно из условных обозначений государств -членов таможенного союза - BY, KZ, RU.</w:t>
      </w:r>
      <w:r>
        <w:br/>
      </w:r>
      <w:r>
        <w:rPr>
          <w:b w:val="false"/>
          <w:i w:val="false"/>
          <w:color w:val="000000"/>
          <w:sz w:val="20"/>
        </w:rPr>
        <w:t>
</w:t>
      </w:r>
      <w:r>
        <w:rPr>
          <w:b w:val="false"/>
          <w:i w:val="false"/>
          <w:color w:val="000000"/>
          <w:sz w:val="20"/>
        </w:rPr>
        <w:t>
      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Таможенного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подкарантинной продукции.</w:t>
      </w:r>
      <w:r>
        <w:br/>
      </w:r>
      <w:r>
        <w:rPr>
          <w:b w:val="false"/>
          <w:i w:val="false"/>
          <w:color w:val="000000"/>
          <w:sz w:val="20"/>
        </w:rPr>
        <w:t>
</w:t>
      </w:r>
      <w:r>
        <w:rPr>
          <w:b w:val="false"/>
          <w:i w:val="false"/>
          <w:color w:val="000000"/>
          <w:sz w:val="20"/>
        </w:rPr>
        <w:t>
      Штамп 2 «Ввоз запрещен» - проставляется в пунктах пропуска через таможенную границу Таможенного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подкарантинной продукции.</w:t>
      </w:r>
      <w:r>
        <w:br/>
      </w:r>
      <w:r>
        <w:rPr>
          <w:b w:val="false"/>
          <w:i w:val="false"/>
          <w:color w:val="000000"/>
          <w:sz w:val="20"/>
        </w:rPr>
        <w:t>
</w:t>
      </w:r>
      <w:r>
        <w:rPr>
          <w:b w:val="false"/>
          <w:i w:val="false"/>
          <w:color w:val="000000"/>
          <w:sz w:val="20"/>
        </w:rPr>
        <w:t>
      Штамп 3 «Транзит разрешен» - проставляется в пунктах пропуска через таможенную границу Таможенного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разрешении ее перемещения.</w:t>
      </w:r>
      <w:r>
        <w:br/>
      </w:r>
      <w:r>
        <w:rPr>
          <w:b w:val="false"/>
          <w:i w:val="false"/>
          <w:color w:val="000000"/>
          <w:sz w:val="20"/>
        </w:rPr>
        <w:t>
</w:t>
      </w:r>
      <w:r>
        <w:rPr>
          <w:b w:val="false"/>
          <w:i w:val="false"/>
          <w:color w:val="000000"/>
          <w:sz w:val="20"/>
        </w:rPr>
        <w:t>
      Штамп 4 «Транзит запрещен» - проставляется в пунктах пропуска через таможенную границу таможенного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запрете ее пропуска через таможенную территорию Таможенного союза.</w:t>
      </w:r>
      <w:r>
        <w:br/>
      </w:r>
      <w:r>
        <w:rPr>
          <w:b w:val="false"/>
          <w:i w:val="false"/>
          <w:color w:val="000000"/>
          <w:sz w:val="20"/>
        </w:rPr>
        <w:t>
</w:t>
      </w:r>
      <w:r>
        <w:rPr>
          <w:b w:val="false"/>
          <w:i w:val="false"/>
          <w:color w:val="000000"/>
          <w:sz w:val="20"/>
        </w:rPr>
        <w:t>
      Штамп 5 «Выпуск разрешен без права реализации» - проставляется в местах завершения таможенного оформления подкарантинной продукции, в случаях необходимости проведения карантинного фитосанитарных мероприятий по месту назначения груза.</w:t>
      </w:r>
      <w:r>
        <w:br/>
      </w:r>
      <w:r>
        <w:rPr>
          <w:b w:val="false"/>
          <w:i w:val="false"/>
          <w:color w:val="000000"/>
          <w:sz w:val="20"/>
        </w:rPr>
        <w:t>
</w:t>
      </w:r>
      <w:r>
        <w:rPr>
          <w:b w:val="false"/>
          <w:i w:val="false"/>
          <w:color w:val="000000"/>
          <w:sz w:val="20"/>
        </w:rPr>
        <w:t>
      Штамп 6 «Выпуск разрешен» - проставляется в местах завершения таможенного оформления (местах доставки) подкарантинной продукции, в случаях ее соответствия карантинным фитосанитарным требованиям.</w:t>
      </w:r>
      <w:r>
        <w:br/>
      </w:r>
      <w:r>
        <w:rPr>
          <w:b w:val="false"/>
          <w:i w:val="false"/>
          <w:color w:val="000000"/>
          <w:sz w:val="20"/>
        </w:rPr>
        <w:t>
</w:t>
      </w:r>
      <w:r>
        <w:rPr>
          <w:b w:val="false"/>
          <w:i w:val="false"/>
          <w:color w:val="000000"/>
          <w:sz w:val="20"/>
        </w:rPr>
        <w:t>
      Штамп 7 «Выпуск запрещен» - проставляется в местах завершения таможенного оформления (местах доставки) подкарантинной продукции, в случаях не соответствия карантинным фитосанитарным требованиям.</w:t>
      </w:r>
      <w:r>
        <w:br/>
      </w:r>
      <w:r>
        <w:rPr>
          <w:b w:val="false"/>
          <w:i w:val="false"/>
          <w:color w:val="000000"/>
          <w:sz w:val="20"/>
        </w:rPr>
        <w:t>
</w:t>
      </w:r>
      <w:r>
        <w:rPr>
          <w:b w:val="false"/>
          <w:i w:val="false"/>
          <w:color w:val="000000"/>
          <w:sz w:val="20"/>
        </w:rPr>
        <w:t>
      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Таможенного союза, в целях проведения карантинных фитосанитарных мероприятий по месту выгрузки.</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2833"/>
        <w:gridCol w:w="1953"/>
        <w:gridCol w:w="3013"/>
        <w:gridCol w:w="1753"/>
        <w:gridCol w:w="2733"/>
      </w:tblGrid>
      <w:tr>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Члены Координационного Комитета по техническому регулированию, применению</w:t>
            </w:r>
            <w:r>
              <w:br/>
            </w:r>
            <w:r>
              <w:rPr>
                <w:b w:val="false"/>
                <w:i w:val="false"/>
                <w:color w:val="000000"/>
                <w:sz w:val="20"/>
              </w:rPr>
              <w:t>
</w:t>
            </w:r>
            <w:r>
              <w:rPr>
                <w:b w:val="false"/>
                <w:i/>
                <w:color w:val="000000"/>
                <w:sz w:val="20"/>
              </w:rPr>
              <w:t>санитарных, ветеринарных и фитосанитарных мер и уполномоченные представители</w:t>
            </w:r>
            <w:r>
              <w:br/>
            </w:r>
            <w:r>
              <w:rPr>
                <w:b w:val="false"/>
                <w:i w:val="false"/>
                <w:color w:val="000000"/>
                <w:sz w:val="20"/>
              </w:rPr>
              <w:t>
</w:t>
            </w:r>
            <w:r>
              <w:rPr>
                <w:b w:val="false"/>
                <w:i/>
                <w:color w:val="000000"/>
                <w:sz w:val="20"/>
              </w:rPr>
              <w:t>Сторон:</w:t>
            </w:r>
          </w:p>
        </w:tc>
      </w:tr>
      <w:tr>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Республики Беларусь</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Республики Казахстан</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Российской Федерации</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В.Н. Корешков</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Г.Т. Дугалов</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В.Ю. Саламатов</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О.В. Арнаутов</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Н.О. Садвакасов</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 Сафонов</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Н.Н. Котковец</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С.С. Хасенов</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О.Н. Алдошин</w:t>
            </w:r>
          </w:p>
        </w:tc>
      </w:tr>
      <w:tr>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Ответственный секретарь</w:t>
            </w:r>
            <w:r>
              <w:br/>
            </w:r>
            <w:r>
              <w:rPr>
                <w:b w:val="false"/>
                <w:i w:val="false"/>
                <w:color w:val="000000"/>
                <w:sz w:val="20"/>
              </w:rPr>
              <w:t>
</w:t>
            </w:r>
            <w:r>
              <w:rPr>
                <w:b/>
                <w:i w:val="false"/>
                <w:color w:val="000000"/>
                <w:sz w:val="20"/>
              </w:rPr>
              <w:t>Координационного комитета</w:t>
            </w:r>
          </w:p>
        </w:tc>
        <w:tc>
          <w:tcPr>
            <w:tcW w:w="301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 Чуйко</w:t>
            </w:r>
          </w:p>
        </w:tc>
      </w:tr>
      <w:tr>
        <w:tc>
          <w:tcPr>
            <w:tcW w:w="0" w:type="auto"/>
            <w:gridSpan w:val="6"/>
            <w:tcBorders>
              <w:top w:val="single" w:color="#cfcfcf" w:sz="5"/>
              <w:left w:val="single" w:color="#cfcfcf" w:sz="5"/>
              <w:bottom w:val="single" w:color="#cfcfcf" w:sz="5"/>
              <w:right w:val="single" w:color="#cfcfcf" w:sz="5"/>
            </w:tcBorders>
          </w:tcPr>
          <w:p>
            <w:pPr>
              <w:spacing w:after="20"/>
              <w:ind w:left="20"/>
              <w:jc w:val="center"/>
            </w:pPr>
            <w:r>
              <w:rPr>
                <w:b w:val="false"/>
                <w:i/>
                <w:color w:val="000000"/>
                <w:sz w:val="20"/>
              </w:rPr>
              <w:t>Эксперты Сторон:</w:t>
            </w:r>
          </w:p>
        </w:tc>
      </w:tr>
      <w:tr>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Республики Беларусь</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Республики Казахстан</w:t>
            </w:r>
          </w:p>
        </w:tc>
        <w:tc>
          <w:tcPr>
            <w:tcW w:w="0" w:type="auto"/>
            <w:gridSpan w:val="2"/>
            <w:tcBorders>
              <w:top w:val="single" w:color="#cfcfcf" w:sz="5"/>
              <w:left w:val="single" w:color="#cfcfcf" w:sz="5"/>
              <w:bottom w:val="single" w:color="#cfcfcf" w:sz="5"/>
              <w:right w:val="single" w:color="#cfcfcf" w:sz="5"/>
            </w:tcBorders>
          </w:tcPr>
          <w:p>
            <w:pPr>
              <w:spacing w:after="20"/>
              <w:ind w:left="20"/>
              <w:jc w:val="center"/>
            </w:pPr>
            <w:r>
              <w:rPr>
                <w:b/>
                <w:i w:val="false"/>
                <w:color w:val="000000"/>
                <w:sz w:val="20"/>
              </w:rPr>
              <w:t>От Российской Федерации</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16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8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9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01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3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2          </w:t>
      </w:r>
      <w:r>
        <w:br/>
      </w:r>
      <w:r>
        <w:rPr>
          <w:b w:val="false"/>
          <w:i w:val="false"/>
          <w:color w:val="000000"/>
          <w:sz w:val="20"/>
        </w:rPr>
        <w:t>
к Положению о порядке осуществления</w:t>
      </w:r>
      <w:r>
        <w:br/>
      </w:r>
      <w:r>
        <w:rPr>
          <w:b w:val="false"/>
          <w:i w:val="false"/>
          <w:color w:val="000000"/>
          <w:sz w:val="20"/>
        </w:rPr>
        <w:t xml:space="preserve">
карантинного фитосанитарного  </w:t>
      </w:r>
      <w:r>
        <w:br/>
      </w:r>
      <w:r>
        <w:rPr>
          <w:b w:val="false"/>
          <w:i w:val="false"/>
          <w:color w:val="000000"/>
          <w:sz w:val="20"/>
        </w:rPr>
        <w:t xml:space="preserve">
контроля (надзора) на таможенной </w:t>
      </w:r>
      <w:r>
        <w:br/>
      </w:r>
      <w:r>
        <w:rPr>
          <w:b w:val="false"/>
          <w:i w:val="false"/>
          <w:color w:val="000000"/>
          <w:sz w:val="20"/>
        </w:rPr>
        <w:t xml:space="preserve">
границе таможенного союза    </w:t>
      </w:r>
      <w:r>
        <w:br/>
      </w:r>
      <w:r>
        <w:rPr>
          <w:b w:val="false"/>
          <w:i w:val="false"/>
          <w:color w:val="000000"/>
          <w:sz w:val="20"/>
        </w:rPr>
        <w:t xml:space="preserve">
(в редакции Решения Совета    </w:t>
      </w:r>
      <w:r>
        <w:br/>
      </w:r>
      <w:r>
        <w:rPr>
          <w:b w:val="false"/>
          <w:i w:val="false"/>
          <w:color w:val="000000"/>
          <w:sz w:val="20"/>
        </w:rPr>
        <w:t>
Евразийской экономической комиссии</w:t>
      </w:r>
      <w:r>
        <w:br/>
      </w:r>
      <w:r>
        <w:rPr>
          <w:b w:val="false"/>
          <w:i w:val="false"/>
          <w:color w:val="000000"/>
          <w:sz w:val="20"/>
        </w:rPr>
        <w:t xml:space="preserve">
от _______ 2013 г. №_____)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Положение дополнено приложением 2 в соответствии с решением Комиссии таможенного союза от 09.12.2011 </w:t>
      </w:r>
      <w:r>
        <w:rPr>
          <w:b w:val="false"/>
          <w:i w:val="false"/>
          <w:color w:val="ff0000"/>
          <w:sz w:val="20"/>
        </w:rPr>
        <w:t>№ 894</w:t>
      </w:r>
      <w:r>
        <w:rPr>
          <w:b w:val="false"/>
          <w:i w:val="false"/>
          <w:color w:val="ff0000"/>
          <w:sz w:val="20"/>
        </w:rPr>
        <w:t xml:space="preserve"> (вступает в силу с даты его официального опубликования); в редакции решения Совета Евразийской экономической комиссии от 16.08.2013 </w:t>
      </w:r>
      <w:r>
        <w:rPr>
          <w:b w:val="false"/>
          <w:i w:val="false"/>
          <w:color w:val="ff0000"/>
          <w:sz w:val="20"/>
        </w:rPr>
        <w:t>№ 50</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_______________________________________________________________</w:t>
      </w:r>
      <w:r>
        <w:br/>
      </w:r>
      <w:r>
        <w:rPr>
          <w:b w:val="false"/>
          <w:i w:val="false"/>
          <w:color w:val="000000"/>
          <w:sz w:val="20"/>
        </w:rPr>
        <w:t>
         (наименование уполномоченного органа, выдавшего документ)</w:t>
      </w:r>
    </w:p>
    <w:p>
      <w:pPr>
        <w:spacing w:after="0"/>
        <w:ind w:left="0"/>
        <w:jc w:val="left"/>
      </w:pPr>
      <w:r>
        <w:rPr>
          <w:b w:val="false"/>
          <w:i w:val="false"/>
          <w:color w:val="000000"/>
          <w:sz w:val="20"/>
        </w:rPr>
        <w:t>
</w:t>
      </w:r>
    </w:p>
    <w:p>
      <w:pPr>
        <w:spacing w:after="0"/>
        <w:ind w:left="0"/>
        <w:jc w:val="left"/>
      </w:pPr>
      <w:r>
        <w:rPr>
          <w:b/>
          <w:i w:val="false"/>
          <w:color w:val="000000"/>
          <w:sz w:val="20"/>
        </w:rPr>
        <w:t>         АКТ КАРАНТИННОГО ФИТОСАНИТАРНОГО КОНТРОЛЯ (НАДЗОРА)</w:t>
      </w:r>
    </w:p>
    <w:p>
      <w:pPr>
        <w:spacing w:after="0"/>
        <w:ind w:left="0"/>
        <w:jc w:val="left"/>
      </w:pPr>
      <w:r>
        <w:rPr>
          <w:b w:val="false"/>
          <w:i w:val="false"/>
          <w:color w:val="000000"/>
          <w:sz w:val="20"/>
        </w:rPr>
        <w:t>
</w:t>
      </w:r>
    </w:p>
    <w:p>
      <w:pPr>
        <w:spacing w:after="0"/>
        <w:ind w:left="0"/>
        <w:jc w:val="left"/>
      </w:pPr>
      <w:r>
        <w:rPr>
          <w:b w:val="false"/>
          <w:i w:val="false"/>
          <w:color w:val="000000"/>
          <w:sz w:val="20"/>
        </w:rPr>
        <w:t>от _______________                                       № __________</w:t>
      </w:r>
      <w:r>
        <w:br/>
      </w:r>
      <w:r>
        <w:rPr>
          <w:b w:val="false"/>
          <w:i w:val="false"/>
          <w:color w:val="000000"/>
          <w:sz w:val="20"/>
        </w:rPr>
        <w:t>
</w:t>
      </w:r>
      <w:r>
        <w:rPr>
          <w:b w:val="false"/>
          <w:i/>
          <w:color w:val="000000"/>
          <w:sz w:val="20"/>
        </w:rPr>
        <w:t>      (дата выдачи)</w:t>
      </w:r>
    </w:p>
    <w:p>
      <w:pPr>
        <w:spacing w:after="0"/>
        <w:ind w:left="0"/>
        <w:jc w:val="left"/>
      </w:pPr>
      <w:r>
        <w:rPr>
          <w:b w:val="false"/>
          <w:i w:val="false"/>
          <w:color w:val="000000"/>
          <w:sz w:val="20"/>
        </w:rPr>
        <w:t>
</w:t>
      </w:r>
    </w:p>
    <w:p>
      <w:pPr>
        <w:spacing w:after="0"/>
        <w:ind w:left="0"/>
        <w:jc w:val="left"/>
      </w:pPr>
      <w:r>
        <w:rPr>
          <w:b w:val="false"/>
          <w:i w:val="false"/>
          <w:color w:val="000000"/>
          <w:sz w:val="20"/>
        </w:rPr>
        <w:t>Мною, уполномоченным должностным лицом, ____________________________,</w:t>
      </w:r>
      <w:r>
        <w:br/>
      </w:r>
      <w:r>
        <w:rPr>
          <w:b w:val="false"/>
          <w:i w:val="false"/>
          <w:color w:val="000000"/>
          <w:sz w:val="20"/>
        </w:rPr>
        <w:t>
</w:t>
      </w:r>
      <w:r>
        <w:rPr>
          <w:b w:val="false"/>
          <w:i w:val="false"/>
          <w:color w:val="000000"/>
          <w:sz w:val="20"/>
        </w:rPr>
        <w:t>                                                         (должность, Ф.И.О.)</w:t>
      </w:r>
    </w:p>
    <w:p>
      <w:pPr>
        <w:spacing w:after="0"/>
        <w:ind w:left="0"/>
        <w:jc w:val="left"/>
      </w:pPr>
      <w:r>
        <w:rPr>
          <w:b w:val="false"/>
          <w:i w:val="false"/>
          <w:color w:val="000000"/>
          <w:sz w:val="20"/>
        </w:rPr>
        <w:t>
</w:t>
      </w:r>
    </w:p>
    <w:p>
      <w:pPr>
        <w:spacing w:after="0"/>
        <w:ind w:left="0"/>
        <w:jc w:val="left"/>
      </w:pPr>
      <w:r>
        <w:rPr>
          <w:b w:val="false"/>
          <w:i w:val="false"/>
          <w:color w:val="000000"/>
          <w:sz w:val="20"/>
        </w:rPr>
        <w:t>проведен карантинный фитосанитарный контроль (надзор) подкарантинной</w:t>
      </w:r>
      <w:r>
        <w:br/>
      </w:r>
      <w:r>
        <w:rPr>
          <w:b w:val="false"/>
          <w:i w:val="false"/>
          <w:color w:val="000000"/>
          <w:sz w:val="20"/>
        </w:rPr>
        <w:t>
продукции:__________________________________________________________</w:t>
      </w:r>
      <w:r>
        <w:br/>
      </w:r>
      <w:r>
        <w:rPr>
          <w:b w:val="false"/>
          <w:i w:val="false"/>
          <w:color w:val="000000"/>
          <w:sz w:val="20"/>
        </w:rPr>
        <w:t>
</w:t>
      </w:r>
      <w:r>
        <w:rPr>
          <w:b w:val="false"/>
          <w:i w:val="false"/>
          <w:color w:val="000000"/>
          <w:sz w:val="20"/>
        </w:rPr>
        <w:t>                      (наименование и количество подкарантинной продукции)</w:t>
      </w:r>
    </w:p>
    <w:p>
      <w:pPr>
        <w:spacing w:after="0"/>
        <w:ind w:left="0"/>
        <w:jc w:val="left"/>
      </w:pPr>
      <w:r>
        <w:rPr>
          <w:b w:val="false"/>
          <w:i w:val="false"/>
          <w:color w:val="000000"/>
          <w:sz w:val="20"/>
        </w:rPr>
        <w:t>
</w:t>
      </w:r>
    </w:p>
    <w:p>
      <w:pPr>
        <w:spacing w:after="0"/>
        <w:ind w:left="0"/>
        <w:jc w:val="left"/>
      </w:pPr>
      <w:r>
        <w:rPr>
          <w:b w:val="false"/>
          <w:i w:val="false"/>
          <w:color w:val="000000"/>
          <w:sz w:val="20"/>
        </w:rPr>
        <w:t>и транспортных средств:_____________________________________________,</w:t>
      </w:r>
      <w:r>
        <w:br/>
      </w:r>
      <w:r>
        <w:rPr>
          <w:b w:val="false"/>
          <w:i w:val="false"/>
          <w:color w:val="000000"/>
          <w:sz w:val="20"/>
        </w:rPr>
        <w:t>
</w:t>
      </w:r>
      <w:r>
        <w:rPr>
          <w:b w:val="false"/>
          <w:i w:val="false"/>
          <w:color w:val="000000"/>
          <w:sz w:val="20"/>
        </w:rPr>
        <w:t>                                         (номер транспортного средства)</w:t>
      </w:r>
    </w:p>
    <w:p>
      <w:pPr>
        <w:spacing w:after="0"/>
        <w:ind w:left="0"/>
        <w:jc w:val="left"/>
      </w:pPr>
      <w:r>
        <w:rPr>
          <w:b w:val="false"/>
          <w:i w:val="false"/>
          <w:color w:val="000000"/>
          <w:sz w:val="20"/>
        </w:rPr>
        <w:t>
</w:t>
      </w:r>
    </w:p>
    <w:p>
      <w:pPr>
        <w:spacing w:after="0"/>
        <w:ind w:left="0"/>
        <w:jc w:val="left"/>
      </w:pPr>
      <w:r>
        <w:rPr>
          <w:b w:val="false"/>
          <w:i w:val="false"/>
          <w:color w:val="000000"/>
          <w:sz w:val="20"/>
        </w:rPr>
        <w:t>поступивших из:_____________________________________________________,</w:t>
      </w:r>
      <w:r>
        <w:br/>
      </w:r>
      <w:r>
        <w:rPr>
          <w:b w:val="false"/>
          <w:i w:val="false"/>
          <w:color w:val="000000"/>
          <w:sz w:val="20"/>
        </w:rPr>
        <w:t>
                                 </w:t>
      </w:r>
      <w:r>
        <w:rPr>
          <w:b w:val="false"/>
          <w:i w:val="false"/>
          <w:color w:val="000000"/>
          <w:sz w:val="20"/>
        </w:rPr>
        <w:t>(наименование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происхождением:_____________________________________________________,</w:t>
      </w:r>
      <w:r>
        <w:br/>
      </w:r>
      <w:r>
        <w:rPr>
          <w:b w:val="false"/>
          <w:i w:val="false"/>
          <w:color w:val="000000"/>
          <w:sz w:val="20"/>
        </w:rPr>
        <w:t>
                                 </w:t>
      </w:r>
      <w:r>
        <w:rPr>
          <w:b w:val="false"/>
          <w:i w:val="false"/>
          <w:color w:val="000000"/>
          <w:sz w:val="20"/>
        </w:rPr>
        <w:t>(наименование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фитосанитарный сертификат:__________________________________________,</w:t>
      </w:r>
      <w:r>
        <w:br/>
      </w:r>
      <w:r>
        <w:rPr>
          <w:b w:val="false"/>
          <w:i w:val="false"/>
          <w:color w:val="000000"/>
          <w:sz w:val="20"/>
        </w:rPr>
        <w:t>
</w:t>
      </w:r>
      <w:r>
        <w:rPr>
          <w:b w:val="false"/>
          <w:i w:val="false"/>
          <w:color w:val="000000"/>
          <w:sz w:val="20"/>
        </w:rPr>
        <w:t>                                  (номер фитосанитарного сертификата, дата выдачи)</w:t>
      </w:r>
    </w:p>
    <w:p>
      <w:pPr>
        <w:spacing w:after="0"/>
        <w:ind w:left="0"/>
        <w:jc w:val="left"/>
      </w:pPr>
      <w:r>
        <w:rPr>
          <w:b w:val="false"/>
          <w:i w:val="false"/>
          <w:color w:val="000000"/>
          <w:sz w:val="20"/>
        </w:rPr>
        <w:t>
</w:t>
      </w:r>
    </w:p>
    <w:p>
      <w:pPr>
        <w:spacing w:after="0"/>
        <w:ind w:left="0"/>
        <w:jc w:val="left"/>
      </w:pPr>
      <w:r>
        <w:rPr>
          <w:b w:val="false"/>
          <w:i w:val="false"/>
          <w:color w:val="000000"/>
          <w:sz w:val="20"/>
        </w:rPr>
        <w:t>выданный:___________________________________________________________,</w:t>
      </w:r>
      <w:r>
        <w:br/>
      </w:r>
      <w:r>
        <w:rPr>
          <w:b w:val="false"/>
          <w:i w:val="false"/>
          <w:color w:val="000000"/>
          <w:sz w:val="20"/>
        </w:rPr>
        <w:t>
</w:t>
      </w:r>
      <w:r>
        <w:rPr>
          <w:b w:val="false"/>
          <w:i w:val="false"/>
          <w:color w:val="000000"/>
          <w:sz w:val="20"/>
        </w:rPr>
        <w:t>                                     (наименование страны)</w:t>
      </w:r>
    </w:p>
    <w:p>
      <w:pPr>
        <w:spacing w:after="0"/>
        <w:ind w:left="0"/>
        <w:jc w:val="left"/>
      </w:pPr>
      <w:r>
        <w:rPr>
          <w:b w:val="false"/>
          <w:i w:val="false"/>
          <w:color w:val="000000"/>
          <w:sz w:val="20"/>
        </w:rPr>
        <w:t>
</w:t>
      </w:r>
    </w:p>
    <w:p>
      <w:pPr>
        <w:spacing w:after="0"/>
        <w:ind w:left="0"/>
        <w:jc w:val="left"/>
      </w:pPr>
      <w:r>
        <w:rPr>
          <w:b w:val="false"/>
          <w:i w:val="false"/>
          <w:color w:val="000000"/>
          <w:sz w:val="20"/>
        </w:rPr>
        <w:t>экспортер (отправитель):____________________________________________,</w:t>
      </w:r>
      <w:r>
        <w:br/>
      </w:r>
      <w:r>
        <w:rPr>
          <w:b w:val="false"/>
          <w:i w:val="false"/>
          <w:color w:val="000000"/>
          <w:sz w:val="20"/>
        </w:rPr>
        <w:t>
</w:t>
      </w:r>
      <w:r>
        <w:rPr>
          <w:b w:val="false"/>
          <w:i w:val="false"/>
          <w:color w:val="000000"/>
          <w:sz w:val="20"/>
        </w:rPr>
        <w:t>                                        (наименование организации, адрес)</w:t>
      </w:r>
    </w:p>
    <w:p>
      <w:pPr>
        <w:spacing w:after="0"/>
        <w:ind w:left="0"/>
        <w:jc w:val="left"/>
      </w:pPr>
      <w:r>
        <w:rPr>
          <w:b w:val="false"/>
          <w:i w:val="false"/>
          <w:color w:val="000000"/>
          <w:sz w:val="20"/>
        </w:rPr>
        <w:t>
</w:t>
      </w:r>
    </w:p>
    <w:p>
      <w:pPr>
        <w:spacing w:after="0"/>
        <w:ind w:left="0"/>
        <w:jc w:val="left"/>
      </w:pPr>
      <w:r>
        <w:rPr>
          <w:b w:val="false"/>
          <w:i w:val="false"/>
          <w:color w:val="000000"/>
          <w:sz w:val="20"/>
        </w:rPr>
        <w:t>импортер (получатель):______________________________________________,</w:t>
      </w:r>
      <w:r>
        <w:br/>
      </w:r>
      <w:r>
        <w:rPr>
          <w:b w:val="false"/>
          <w:i w:val="false"/>
          <w:color w:val="000000"/>
          <w:sz w:val="20"/>
        </w:rPr>
        <w:t>
</w:t>
      </w:r>
      <w:r>
        <w:rPr>
          <w:b w:val="false"/>
          <w:i w:val="false"/>
          <w:color w:val="000000"/>
          <w:sz w:val="20"/>
        </w:rPr>
        <w:t>                                        (наименование организации, адрес)</w:t>
      </w:r>
    </w:p>
    <w:p>
      <w:pPr>
        <w:spacing w:after="0"/>
        <w:ind w:left="0"/>
        <w:jc w:val="left"/>
      </w:pPr>
      <w:r>
        <w:rPr>
          <w:b w:val="false"/>
          <w:i w:val="false"/>
          <w:color w:val="000000"/>
          <w:sz w:val="20"/>
        </w:rPr>
        <w:t>
</w:t>
      </w:r>
    </w:p>
    <w:p>
      <w:pPr>
        <w:spacing w:after="0"/>
        <w:ind w:left="0"/>
        <w:jc w:val="left"/>
      </w:pPr>
      <w:r>
        <w:rPr>
          <w:b w:val="false"/>
          <w:i w:val="false"/>
          <w:color w:val="000000"/>
          <w:sz w:val="20"/>
        </w:rPr>
        <w:t>В результате __________________________ установлено:________________</w:t>
      </w:r>
      <w:r>
        <w:br/>
      </w:r>
      <w:r>
        <w:rPr>
          <w:b w:val="false"/>
          <w:i w:val="false"/>
          <w:color w:val="000000"/>
          <w:sz w:val="20"/>
        </w:rPr>
        <w:t>
              </w:t>
      </w:r>
      <w:r>
        <w:rPr>
          <w:b w:val="false"/>
          <w:i w:val="false"/>
          <w:color w:val="000000"/>
          <w:sz w:val="20"/>
        </w:rPr>
        <w:t>(наименование мероприятия)</w:t>
      </w:r>
      <w:r>
        <w:br/>
      </w:r>
      <w:r>
        <w:rPr>
          <w:b w:val="false"/>
          <w:i w:val="false"/>
          <w:color w:val="000000"/>
          <w:sz w:val="20"/>
        </w:rPr>
        <w:t>
____________________________________________________________________</w:t>
      </w:r>
      <w:r>
        <w:br/>
      </w:r>
      <w:r>
        <w:rPr>
          <w:b w:val="false"/>
          <w:i w:val="false"/>
          <w:color w:val="000000"/>
          <w:sz w:val="20"/>
        </w:rPr>
        <w:t>
____________________________________________________________________.</w:t>
      </w:r>
    </w:p>
    <w:p>
      <w:pPr>
        <w:spacing w:after="0"/>
        <w:ind w:left="0"/>
        <w:jc w:val="left"/>
      </w:pPr>
      <w:r>
        <w:rPr>
          <w:b w:val="false"/>
          <w:i w:val="false"/>
          <w:color w:val="000000"/>
          <w:sz w:val="20"/>
        </w:rPr>
        <w:t>
</w:t>
      </w:r>
    </w:p>
    <w:p>
      <w:pPr>
        <w:spacing w:after="0"/>
        <w:ind w:left="0"/>
        <w:jc w:val="left"/>
      </w:pPr>
      <w:r>
        <w:rPr>
          <w:b w:val="false"/>
          <w:i w:val="false"/>
          <w:color w:val="000000"/>
          <w:sz w:val="20"/>
        </w:rPr>
        <w:t>Для анализа или экспертизы подкарантинной продукции отобраны образцы</w:t>
      </w:r>
      <w:r>
        <w:br/>
      </w:r>
      <w:r>
        <w:rPr>
          <w:b w:val="false"/>
          <w:i w:val="false"/>
          <w:color w:val="000000"/>
          <w:sz w:val="20"/>
        </w:rPr>
        <w:t>
(пробы) в количестве _______________________________________________.</w:t>
      </w:r>
      <w:r>
        <w:br/>
      </w:r>
      <w:r>
        <w:rPr>
          <w:b w:val="false"/>
          <w:i w:val="false"/>
          <w:color w:val="000000"/>
          <w:sz w:val="20"/>
        </w:rPr>
        <w:t>
                            </w:t>
      </w:r>
      <w:r>
        <w:rPr>
          <w:b w:val="false"/>
          <w:i w:val="false"/>
          <w:color w:val="000000"/>
          <w:sz w:val="20"/>
        </w:rPr>
        <w:t>(в соответствующих единицах измерения)</w:t>
      </w:r>
    </w:p>
    <w:p>
      <w:pPr>
        <w:spacing w:after="0"/>
        <w:ind w:left="0"/>
        <w:jc w:val="left"/>
      </w:pPr>
      <w:r>
        <w:rPr>
          <w:b w:val="false"/>
          <w:i w:val="false"/>
          <w:color w:val="000000"/>
          <w:sz w:val="20"/>
        </w:rPr>
        <w:t>
</w:t>
      </w:r>
    </w:p>
    <w:p>
      <w:pPr>
        <w:spacing w:after="0"/>
        <w:ind w:left="0"/>
        <w:jc w:val="left"/>
      </w:pPr>
      <w:r>
        <w:rPr>
          <w:b w:val="false"/>
          <w:i w:val="false"/>
          <w:color w:val="000000"/>
          <w:sz w:val="20"/>
        </w:rPr>
        <w:t>Действие с образцом:________________________________________________.</w:t>
      </w:r>
    </w:p>
    <w:p>
      <w:pPr>
        <w:spacing w:after="0"/>
        <w:ind w:left="0"/>
        <w:jc w:val="left"/>
      </w:pPr>
      <w:r>
        <w:rPr>
          <w:b w:val="false"/>
          <w:i w:val="false"/>
          <w:color w:val="000000"/>
          <w:sz w:val="20"/>
        </w:rPr>
        <w:t>
</w:t>
      </w:r>
    </w:p>
    <w:p>
      <w:pPr>
        <w:spacing w:after="0"/>
        <w:ind w:left="0"/>
        <w:jc w:val="left"/>
      </w:pPr>
      <w:r>
        <w:rPr>
          <w:b w:val="false"/>
          <w:i w:val="false"/>
          <w:color w:val="000000"/>
          <w:sz w:val="20"/>
        </w:rPr>
        <w:t>Предписываются следующие карантинные фитосанитарные мероприятия:____</w:t>
      </w:r>
      <w:r>
        <w:br/>
      </w:r>
      <w:r>
        <w:rPr>
          <w:b w:val="false"/>
          <w:i w:val="false"/>
          <w:color w:val="000000"/>
          <w:sz w:val="20"/>
        </w:rPr>
        <w:t>
____________________________________________________________________.</w:t>
      </w:r>
    </w:p>
    <w:p>
      <w:pPr>
        <w:spacing w:after="0"/>
        <w:ind w:left="0"/>
        <w:jc w:val="left"/>
      </w:pPr>
      <w:r>
        <w:rPr>
          <w:b w:val="false"/>
          <w:i w:val="false"/>
          <w:color w:val="000000"/>
          <w:sz w:val="20"/>
        </w:rPr>
        <w:t>
</w:t>
      </w:r>
    </w:p>
    <w:p>
      <w:pPr>
        <w:spacing w:after="0"/>
        <w:ind w:left="0"/>
        <w:jc w:val="left"/>
      </w:pPr>
      <w:r>
        <w:rPr>
          <w:b w:val="false"/>
          <w:i w:val="false"/>
          <w:color w:val="000000"/>
          <w:sz w:val="20"/>
        </w:rPr>
        <w:t>Акт составлен в присутствии собственника (представителя) груза:</w:t>
      </w:r>
      <w:r>
        <w:br/>
      </w:r>
      <w:r>
        <w:rPr>
          <w:b w:val="false"/>
          <w:i w:val="false"/>
          <w:color w:val="000000"/>
          <w:sz w:val="20"/>
        </w:rPr>
        <w:t>
</w:t>
      </w:r>
      <w:r>
        <w:rPr>
          <w:b w:val="false"/>
          <w:i w:val="false"/>
          <w:color w:val="000000"/>
          <w:sz w:val="20"/>
        </w:rPr>
        <w:t>________________    _________________</w:t>
      </w:r>
      <w:r>
        <w:br/>
      </w:r>
      <w:r>
        <w:rPr>
          <w:b w:val="false"/>
          <w:i w:val="false"/>
          <w:color w:val="000000"/>
          <w:sz w:val="20"/>
        </w:rPr>
        <w:t>
</w:t>
      </w:r>
      <w:r>
        <w:rPr>
          <w:b w:val="false"/>
          <w:i w:val="false"/>
          <w:color w:val="000000"/>
          <w:sz w:val="20"/>
        </w:rPr>
        <w:t>    (подпись)            (Ф.И.О.)</w:t>
      </w:r>
    </w:p>
    <w:p>
      <w:pPr>
        <w:spacing w:after="0"/>
        <w:ind w:left="0"/>
        <w:jc w:val="left"/>
      </w:pPr>
      <w:r>
        <w:rPr>
          <w:b w:val="false"/>
          <w:i w:val="false"/>
          <w:color w:val="000000"/>
          <w:sz w:val="20"/>
        </w:rPr>
        <w:t>
</w:t>
      </w:r>
    </w:p>
    <w:p>
      <w:pPr>
        <w:spacing w:after="0"/>
        <w:ind w:left="0"/>
        <w:jc w:val="left"/>
      </w:pPr>
      <w:r>
        <w:rPr>
          <w:b w:val="false"/>
          <w:i w:val="false"/>
          <w:color w:val="000000"/>
          <w:sz w:val="20"/>
        </w:rPr>
        <w:t>Должностное лицо уполномоченного</w:t>
      </w:r>
      <w:r>
        <w:br/>
      </w:r>
      <w:r>
        <w:rPr>
          <w:b w:val="false"/>
          <w:i w:val="false"/>
          <w:color w:val="000000"/>
          <w:sz w:val="20"/>
        </w:rPr>
        <w:t>
органа, осуществляющего функции</w:t>
      </w:r>
      <w:r>
        <w:br/>
      </w:r>
      <w:r>
        <w:rPr>
          <w:b w:val="false"/>
          <w:i w:val="false"/>
          <w:color w:val="000000"/>
          <w:sz w:val="20"/>
        </w:rPr>
        <w:t>
карантинного фитосанитарного контроля</w:t>
      </w:r>
      <w:r>
        <w:br/>
      </w:r>
      <w:r>
        <w:rPr>
          <w:b w:val="false"/>
          <w:i w:val="false"/>
          <w:color w:val="000000"/>
          <w:sz w:val="20"/>
        </w:rPr>
        <w:t>
(надзора)                             _________ _____________________</w:t>
      </w:r>
      <w:r>
        <w:br/>
      </w:r>
      <w:r>
        <w:rPr>
          <w:b w:val="false"/>
          <w:i w:val="false"/>
          <w:color w:val="000000"/>
          <w:sz w:val="20"/>
        </w:rPr>
        <w:t>
М.П.                                  (подпись)        (Ф.И.О.)</w:t>
      </w:r>
    </w:p>
    <w:p>
      <w:pPr>
        <w:spacing w:after="0"/>
        <w:ind w:left="0"/>
        <w:jc w:val="left"/>
      </w:pPr>
      <w:r>
        <w:rPr>
          <w:b w:val="false"/>
          <w:i w:val="false"/>
          <w:color w:val="000000"/>
          <w:sz w:val="20"/>
        </w:rPr>
        <w:t>
</w:t>
      </w:r>
    </w:p>
    <w:p>
      <w:pPr>
        <w:spacing w:after="0"/>
        <w:ind w:left="0"/>
        <w:jc w:val="left"/>
      </w:pPr>
      <w:r>
        <w:rPr>
          <w:b w:val="false"/>
          <w:i w:val="false"/>
          <w:color w:val="000000"/>
          <w:sz w:val="20"/>
        </w:rPr>
        <w:t>
                                            Приложение к акту</w:t>
      </w:r>
      <w:r>
        <w:br/>
      </w:r>
      <w:r>
        <w:rPr>
          <w:b w:val="false"/>
          <w:i w:val="false"/>
          <w:color w:val="000000"/>
          <w:sz w:val="20"/>
        </w:rPr>
        <w:t>
                                               карантинного</w:t>
      </w:r>
      <w:r>
        <w:br/>
      </w:r>
      <w:r>
        <w:rPr>
          <w:b w:val="false"/>
          <w:i w:val="false"/>
          <w:color w:val="000000"/>
          <w:sz w:val="20"/>
        </w:rPr>
        <w:t>
                                         фитосанитарного контроля</w:t>
      </w:r>
      <w:r>
        <w:br/>
      </w:r>
      <w:r>
        <w:rPr>
          <w:b w:val="false"/>
          <w:i w:val="false"/>
          <w:color w:val="000000"/>
          <w:sz w:val="20"/>
        </w:rPr>
        <w:t>
                                                 (надзора)</w:t>
      </w:r>
      <w:r>
        <w:br/>
      </w:r>
      <w:r>
        <w:rPr>
          <w:b w:val="false"/>
          <w:i w:val="false"/>
          <w:color w:val="000000"/>
          <w:sz w:val="20"/>
        </w:rPr>
        <w:t>
                                        от ___________ № _________</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491"/>
        <w:gridCol w:w="2258"/>
        <w:gridCol w:w="2725"/>
        <w:gridCol w:w="1883"/>
        <w:gridCol w:w="1182"/>
        <w:gridCol w:w="1692"/>
      </w:tblGrid>
      <w:tr>
        <w:tc>
          <w:tcPr>
            <w:tcW w:w="64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п/п</w:t>
            </w:r>
          </w:p>
        </w:tc>
        <w:tc>
          <w:tcPr>
            <w:tcW w:w="2491"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w:t>
            </w:r>
            <w:r>
              <w:br/>
            </w:r>
            <w:r>
              <w:rPr>
                <w:b w:val="false"/>
                <w:i w:val="false"/>
                <w:color w:val="000000"/>
                <w:sz w:val="20"/>
              </w:rPr>
              <w:t>
подкарантинной</w:t>
            </w:r>
            <w:r>
              <w:br/>
            </w:r>
            <w:r>
              <w:rPr>
                <w:b w:val="false"/>
                <w:i w:val="false"/>
                <w:color w:val="000000"/>
                <w:sz w:val="20"/>
              </w:rPr>
              <w:t>
продукции</w:t>
            </w:r>
          </w:p>
        </w:tc>
        <w:tc>
          <w:tcPr>
            <w:tcW w:w="2258"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фитосанитарного</w:t>
            </w:r>
            <w:r>
              <w:br/>
            </w:r>
            <w:r>
              <w:rPr>
                <w:b w:val="false"/>
                <w:i w:val="false"/>
                <w:color w:val="000000"/>
                <w:sz w:val="20"/>
              </w:rPr>
              <w:t>
сертификата</w:t>
            </w:r>
          </w:p>
        </w:tc>
        <w:tc>
          <w:tcPr>
            <w:tcW w:w="2725"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r>
              <w:br/>
            </w:r>
            <w:r>
              <w:rPr>
                <w:b w:val="false"/>
                <w:i w:val="false"/>
                <w:color w:val="000000"/>
                <w:sz w:val="20"/>
              </w:rPr>
              <w:t>
подкарантинной</w:t>
            </w:r>
            <w:r>
              <w:br/>
            </w:r>
            <w:r>
              <w:rPr>
                <w:b w:val="false"/>
                <w:i w:val="false"/>
                <w:color w:val="000000"/>
                <w:sz w:val="20"/>
              </w:rPr>
              <w:t xml:space="preserve">
продукции </w:t>
            </w:r>
            <w:r>
              <w:br/>
            </w:r>
            <w:r>
              <w:rPr>
                <w:b w:val="false"/>
                <w:i w:val="false"/>
                <w:color w:val="000000"/>
                <w:sz w:val="20"/>
              </w:rPr>
              <w:t>
(в соответствующих</w:t>
            </w:r>
            <w:r>
              <w:br/>
            </w:r>
            <w:r>
              <w:rPr>
                <w:b w:val="false"/>
                <w:i w:val="false"/>
                <w:color w:val="000000"/>
                <w:sz w:val="20"/>
              </w:rPr>
              <w:t>
ед. изм.)</w:t>
            </w:r>
          </w:p>
        </w:tc>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Отобранные средние</w:t>
            </w:r>
            <w:r>
              <w:br/>
            </w:r>
            <w:r>
              <w:rPr>
                <w:b w:val="false"/>
                <w:i w:val="false"/>
                <w:color w:val="000000"/>
                <w:sz w:val="20"/>
              </w:rPr>
              <w:t>
образцы (пробы)</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p>
        </w:tc>
        <w:tc>
          <w:tcPr>
            <w:tcW w:w="118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ед.</w:t>
            </w:r>
            <w:r>
              <w:br/>
            </w:r>
            <w:r>
              <w:rPr>
                <w:b w:val="false"/>
                <w:i w:val="false"/>
                <w:color w:val="000000"/>
                <w:sz w:val="20"/>
              </w:rPr>
              <w:t>
изм.</w:t>
            </w:r>
          </w:p>
        </w:tc>
        <w:tc>
          <w:tcPr>
            <w:tcW w:w="169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действие с</w:t>
            </w:r>
            <w:r>
              <w:br/>
            </w:r>
            <w:r>
              <w:rPr>
                <w:b w:val="false"/>
                <w:i w:val="false"/>
                <w:color w:val="000000"/>
                <w:sz w:val="20"/>
              </w:rPr>
              <w:t>
образцом</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64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491"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25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25"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18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69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Должностное лицо уполномоченного органа,</w:t>
      </w:r>
      <w:r>
        <w:br/>
      </w:r>
      <w:r>
        <w:rPr>
          <w:b w:val="false"/>
          <w:i w:val="false"/>
          <w:color w:val="000000"/>
          <w:sz w:val="20"/>
        </w:rPr>
        <w:t>
осуществляющего функции карантинного</w:t>
      </w:r>
      <w:r>
        <w:br/>
      </w:r>
      <w:r>
        <w:rPr>
          <w:b w:val="false"/>
          <w:i w:val="false"/>
          <w:color w:val="000000"/>
          <w:sz w:val="20"/>
        </w:rPr>
        <w:t>
фитосанитарного контроля (надзора)    _________  ________________</w:t>
      </w:r>
      <w:r>
        <w:br/>
      </w:r>
      <w:r>
        <w:rPr>
          <w:b w:val="false"/>
          <w:i w:val="false"/>
          <w:color w:val="000000"/>
          <w:sz w:val="20"/>
        </w:rPr>
        <w:t>
М.П.                                  (подпись)       (Ф.И.О.)</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УТВЕРЖДЕНО      </w:t>
      </w:r>
      <w:r>
        <w:br/>
      </w:r>
      <w:r>
        <w:rPr>
          <w:b w:val="false"/>
          <w:i w:val="false"/>
          <w:color w:val="000000"/>
          <w:sz w:val="20"/>
        </w:rPr>
        <w:t xml:space="preserve">
Решением Комиссии   </w:t>
      </w:r>
      <w:r>
        <w:br/>
      </w:r>
      <w:r>
        <w:rPr>
          <w:b w:val="false"/>
          <w:i w:val="false"/>
          <w:color w:val="000000"/>
          <w:sz w:val="20"/>
        </w:rPr>
        <w:t xml:space="preserve">
таможенного союза   </w:t>
      </w:r>
      <w:r>
        <w:br/>
      </w:r>
      <w:r>
        <w:rPr>
          <w:b w:val="false"/>
          <w:i w:val="false"/>
          <w:color w:val="000000"/>
          <w:sz w:val="20"/>
        </w:rPr>
        <w:t>
от 18 июня 2010 г. № 318</w:t>
      </w:r>
    </w:p>
    <w:p>
      <w:pPr>
        <w:spacing w:after="0"/>
        <w:ind w:left="0"/>
        <w:jc w:val="left"/>
      </w:pPr>
      <w:r>
        <w:rPr>
          <w:b w:val="false"/>
          <w:i w:val="false"/>
          <w:color w:val="000000"/>
          <w:sz w:val="20"/>
        </w:rPr>
        <w:t>
</w:t>
      </w:r>
    </w:p>
    <w:p>
      <w:pPr>
        <w:spacing w:after="0"/>
        <w:ind w:left="0"/>
        <w:jc w:val="left"/>
      </w:pPr>
      <w:r>
        <w:rPr>
          <w:b/>
          <w:i w:val="false"/>
          <w:color w:val="000000"/>
        </w:rPr>
        <w:t xml:space="preserve"> 
ПОЛОЖЕНИЕ</w:t>
      </w:r>
      <w:r>
        <w:br/>
      </w:r>
      <w:r>
        <w:rPr>
          <w:b/>
          <w:i w:val="false"/>
          <w:color w:val="000000"/>
        </w:rPr>
        <w:t>
о порядке осуществления карантинного фитосанитарного контроля</w:t>
      </w:r>
      <w:r>
        <w:br/>
      </w:r>
      <w:r>
        <w:rPr>
          <w:b/>
          <w:i w:val="false"/>
          <w:color w:val="000000"/>
        </w:rPr>
        <w:t>
(надзора) на таможенной территории таможенного союза</w:t>
      </w:r>
    </w:p>
    <w:p>
      <w:pPr>
        <w:spacing w:after="0"/>
        <w:ind w:left="0"/>
        <w:jc w:val="left"/>
      </w:pPr>
      <w:r>
        <w:rPr>
          <w:b w:val="false"/>
          <w:i w:val="false"/>
          <w:color w:val="000000"/>
          <w:sz w:val="20"/>
        </w:rPr>
        <w:t>
</w:t>
      </w:r>
    </w:p>
    <w:p>
      <w:pPr>
        <w:spacing w:after="0"/>
        <w:ind w:left="0"/>
        <w:jc w:val="left"/>
      </w:pPr>
      <w:r>
        <w:rPr>
          <w:b/>
          <w:i w:val="false"/>
          <w:color w:val="000000"/>
        </w:rPr>
        <w:t xml:space="preserve"> 
I. Область применения</w:t>
      </w:r>
    </w:p>
    <w:p>
      <w:pPr>
        <w:spacing w:after="0"/>
        <w:ind w:left="0"/>
        <w:jc w:val="left"/>
      </w:pPr>
      <w:r>
        <w:rPr>
          <w:b w:val="false"/>
          <w:i w:val="false"/>
          <w:color w:val="000000"/>
          <w:sz w:val="20"/>
        </w:rPr>
        <w:t>
</w:t>
      </w:r>
    </w:p>
    <w:p>
      <w:pPr>
        <w:spacing w:after="0"/>
        <w:ind w:left="0"/>
        <w:jc w:val="left"/>
      </w:pPr>
      <w:r>
        <w:rPr>
          <w:b w:val="false"/>
          <w:i w:val="false"/>
          <w:color w:val="000000"/>
          <w:sz w:val="20"/>
        </w:rPr>
        <w:t>
      1.1. Настоящее Положение о порядке осуществления карантинного фитосанитарного контроля (надзора) на таможенной территории таможенного союза (далее – Положение) разработано в целях реализации положений Соглашения таможенного союза о карантине растений от 11 декабря 2009 года (далее – Соглашение),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11 декабря 2009 года № 30.</w:t>
      </w:r>
      <w:r>
        <w:br/>
      </w:r>
      <w:r>
        <w:rPr>
          <w:b w:val="false"/>
          <w:i w:val="false"/>
          <w:color w:val="000000"/>
          <w:sz w:val="20"/>
        </w:rPr>
        <w:t>
</w:t>
      </w:r>
      <w:r>
        <w:rPr>
          <w:b w:val="false"/>
          <w:i w:val="false"/>
          <w:color w:val="000000"/>
          <w:sz w:val="20"/>
        </w:rPr>
        <w:t>
      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таможенного союза подкарантинной продукции в случаях, когда место отправления и место назначения партии подкарантинной продукции расположены на территории разных государств – членов таможенного союза (далее – Стороны)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таможенного союза (далее – карантинный фитосанитарный контроль (надзор) на таможенной территории таможенного союза).</w:t>
      </w:r>
      <w:r>
        <w:br/>
      </w:r>
      <w:r>
        <w:rPr>
          <w:b w:val="false"/>
          <w:i w:val="false"/>
          <w:color w:val="000000"/>
          <w:sz w:val="20"/>
        </w:rPr>
        <w:t>
</w:t>
      </w:r>
      <w:r>
        <w:rPr>
          <w:b w:val="false"/>
          <w:i w:val="false"/>
          <w:color w:val="000000"/>
          <w:sz w:val="20"/>
        </w:rPr>
        <w:t>
      Порядок осуществления карантинного фитосанитарного контроля (надзора) в отношении перемещаемой по таможенной территории таможенного союза подкарантинной продукции в случаях, когда место отправления и место назначения партии подкарантинной продукции расположены на территории одной из Сторон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таможенного союза, определяется законодательством указанной Стороны.</w:t>
      </w:r>
      <w:r>
        <w:br/>
      </w:r>
      <w:r>
        <w:rPr>
          <w:b w:val="false"/>
          <w:i w:val="false"/>
          <w:color w:val="000000"/>
          <w:sz w:val="20"/>
        </w:rPr>
        <w:t>
</w:t>
      </w:r>
      <w:r>
        <w:rPr>
          <w:b w:val="false"/>
          <w:i w:val="false"/>
          <w:color w:val="ff0000"/>
          <w:sz w:val="20"/>
        </w:rPr>
        <w:t xml:space="preserve">      Сноска. Пункт 1.2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1.3. Настоящее Положение является обязательным для исполнения органами исполнительной власти Сторон,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r>
        <w:br/>
      </w:r>
      <w:r>
        <w:rPr>
          <w:b w:val="false"/>
          <w:i w:val="false"/>
          <w:color w:val="000000"/>
          <w:sz w:val="20"/>
        </w:rPr>
        <w:t>
</w:t>
      </w:r>
      <w:r>
        <w:rPr>
          <w:b w:val="false"/>
          <w:i w:val="false"/>
          <w:color w:val="000000"/>
          <w:sz w:val="20"/>
        </w:rPr>
        <w:t>
      1.4. При осуществлении карантинного фитосанитарного контроля (надзора) на таможенной территории таможенного союза уполномоченные органы Сторон руководствуются законодательством Сторон в случае, если отношения, возникающие при осуществлении карантинного фитосанитарного контроля (надзора) на таможенной территории таможенного союза, прямо не урегулированы настоящим Положением.</w:t>
      </w:r>
      <w:r>
        <w:br/>
      </w:r>
      <w:r>
        <w:rPr>
          <w:b w:val="false"/>
          <w:i w:val="false"/>
          <w:color w:val="000000"/>
          <w:sz w:val="20"/>
        </w:rPr>
        <w:t>
</w:t>
      </w:r>
      <w:r>
        <w:rPr>
          <w:b w:val="false"/>
          <w:i w:val="false"/>
          <w:color w:val="ff0000"/>
          <w:sz w:val="20"/>
        </w:rPr>
        <w:t xml:space="preserve">      Сноска. Пункт 1.4 в редакции решения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II. Термины и определения</w:t>
      </w:r>
    </w:p>
    <w:p>
      <w:pPr>
        <w:spacing w:after="0"/>
        <w:ind w:left="0"/>
        <w:jc w:val="left"/>
      </w:pPr>
      <w:r>
        <w:rPr>
          <w:b w:val="false"/>
          <w:i w:val="false"/>
          <w:color w:val="000000"/>
          <w:sz w:val="20"/>
        </w:rPr>
        <w:t>
</w:t>
      </w:r>
    </w:p>
    <w:p>
      <w:pPr>
        <w:spacing w:after="0"/>
        <w:ind w:left="0"/>
        <w:jc w:val="left"/>
      </w:pPr>
      <w:r>
        <w:rPr>
          <w:b w:val="false"/>
          <w:i w:val="false"/>
          <w:color w:val="000000"/>
          <w:sz w:val="20"/>
        </w:rPr>
        <w:t>
      2.1. В настоящем Положении используются следующие термины и определения:</w:t>
      </w:r>
      <w:r>
        <w:br/>
      </w:r>
      <w:r>
        <w:rPr>
          <w:b w:val="false"/>
          <w:i w:val="false"/>
          <w:color w:val="000000"/>
          <w:sz w:val="20"/>
        </w:rPr>
        <w:t>
      «государство места назначения» – Сторона, на территории которой расположено место назначения;</w:t>
      </w:r>
      <w:r>
        <w:br/>
      </w:r>
      <w:r>
        <w:rPr>
          <w:b w:val="false"/>
          <w:i w:val="false"/>
          <w:color w:val="000000"/>
          <w:sz w:val="20"/>
        </w:rPr>
        <w:t>
      «государство места отправления» – государство – член таможенного союза, на территории которой расположено место отправления;</w:t>
      </w:r>
      <w:r>
        <w:br/>
      </w:r>
      <w:r>
        <w:rPr>
          <w:b w:val="false"/>
          <w:i w:val="false"/>
          <w:color w:val="000000"/>
          <w:sz w:val="20"/>
        </w:rPr>
        <w:t>
      «досмотр подкарантинной продукции» – визуальное обследование должностным лицом уполномоченного органа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проведение отбора образцов (проб) от различных частей партии подкарантинной продукции и исследование отобранных образцов (проб);</w:t>
      </w:r>
      <w:r>
        <w:br/>
      </w:r>
      <w:r>
        <w:rPr>
          <w:b w:val="false"/>
          <w:i w:val="false"/>
          <w:color w:val="000000"/>
          <w:sz w:val="20"/>
        </w:rPr>
        <w:t>
      «заражение (засорение)» – присутствие в подкарантинной продукции карантинных объектов (карантинных вредных организмов;</w:t>
      </w:r>
      <w:r>
        <w:br/>
      </w:r>
      <w:r>
        <w:rPr>
          <w:b w:val="false"/>
          <w:i w:val="false"/>
          <w:color w:val="000000"/>
          <w:sz w:val="20"/>
        </w:rPr>
        <w:t>
      «карантинная фитосанитарная зона» – территория, объявленная в установленном законодательством Сторон порядке под карантином в связи с выявлением карантинного объекта (карантинного вредного организма);</w:t>
      </w:r>
      <w:r>
        <w:br/>
      </w:r>
      <w:r>
        <w:rPr>
          <w:b w:val="false"/>
          <w:i w:val="false"/>
          <w:color w:val="000000"/>
          <w:sz w:val="20"/>
        </w:rPr>
        <w:t>
      «карантинные объекты (карантинные вредные организмы)» – вредные организмы, отсутствующие или ограниченно распространенные на территориях Сторон и внесенные в национальные Перечни карантинных объектов;</w:t>
      </w:r>
      <w:r>
        <w:br/>
      </w:r>
      <w:r>
        <w:rPr>
          <w:b w:val="false"/>
          <w:i w:val="false"/>
          <w:color w:val="000000"/>
          <w:sz w:val="20"/>
        </w:rPr>
        <w:t>
      «карантинный фитосанитарный контроль (надзор)» – деятельность уполномоченных органов, направленная на выявление карантинных объектов (карантинных вредных организмов), установление карантинного фитосанитарного состояния подкарантинной продукции и выполнение международных обязательств Сторон и законодательства Сторон в области карантина растений;</w:t>
      </w:r>
      <w:r>
        <w:br/>
      </w:r>
      <w:r>
        <w:rPr>
          <w:b w:val="false"/>
          <w:i w:val="false"/>
          <w:color w:val="000000"/>
          <w:sz w:val="20"/>
        </w:rPr>
        <w:t>
      «место назначения» – место, в котором партия подкарантинной продукции выгружается из транспортного средства, на котором она перемещалась, или перегружается в другое транспортное средство;</w:t>
      </w:r>
      <w:r>
        <w:br/>
      </w:r>
      <w:r>
        <w:rPr>
          <w:b w:val="false"/>
          <w:i w:val="false"/>
          <w:color w:val="000000"/>
          <w:sz w:val="20"/>
        </w:rPr>
        <w:t>
      «место отправления» – место, в котором партия подкарантинной продукции погружена в транспортное средство;</w:t>
      </w:r>
      <w:r>
        <w:br/>
      </w:r>
      <w:r>
        <w:rPr>
          <w:b w:val="false"/>
          <w:i w:val="false"/>
          <w:color w:val="000000"/>
          <w:sz w:val="20"/>
        </w:rPr>
        <w:t>
      «обеззараживание» – совокупность действий в отношении подкарантинной продукции, направленных на уничтожение карантинных объектов (карантинных вредных организмов);</w:t>
      </w:r>
      <w:r>
        <w:br/>
      </w:r>
      <w:r>
        <w:rPr>
          <w:b w:val="false"/>
          <w:i w:val="false"/>
          <w:color w:val="000000"/>
          <w:sz w:val="20"/>
        </w:rPr>
        <w:t>
      «осмотр подкарантинной продукции и транспортных средств» – визуальное обследование должностным лицом уполномоченного органа подкарантинной продукции (без вскрытия тары и упаковки) и транспортных средств и приспособлений для перевозки (в том числе кабин, салонов, багажных и грузовых отделений транспортных средств, контейнеров);</w:t>
      </w:r>
      <w:r>
        <w:br/>
      </w:r>
      <w:r>
        <w:rPr>
          <w:b w:val="false"/>
          <w:i w:val="false"/>
          <w:color w:val="000000"/>
          <w:sz w:val="20"/>
        </w:rPr>
        <w:t>
      «партия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r>
        <w:br/>
      </w:r>
      <w:r>
        <w:rPr>
          <w:b w:val="false"/>
          <w:i w:val="false"/>
          <w:color w:val="000000"/>
          <w:sz w:val="20"/>
        </w:rPr>
        <w:t>
      «Перечень подкарантинной продукции» –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на таможенной территории таможенного союза, утверждаемый Комиссией таможенного союза в соответствии со статьей 5 Соглашения;</w:t>
      </w:r>
      <w:r>
        <w:br/>
      </w:r>
      <w:r>
        <w:rPr>
          <w:b w:val="false"/>
          <w:i w:val="false"/>
          <w:color w:val="000000"/>
          <w:sz w:val="20"/>
        </w:rPr>
        <w:t>
      «подкарантинная продукция» – растения, продукция растительного происхождения, тара, упаковка, грузы, почва, организмы или материалы, которые могут быть носителями карантинных объектов (карантинных вредных организмов) и (или) способствовать их распространению, и в отношении которых необходимо принятие карантинных фитосанитарных мер;</w:t>
      </w:r>
      <w:r>
        <w:br/>
      </w:r>
      <w:r>
        <w:rPr>
          <w:b w:val="false"/>
          <w:i w:val="false"/>
          <w:color w:val="000000"/>
          <w:sz w:val="20"/>
        </w:rPr>
        <w:t>
      «подкарантинная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r>
        <w:br/>
      </w:r>
      <w:r>
        <w:rPr>
          <w:b w:val="false"/>
          <w:i w:val="false"/>
          <w:color w:val="000000"/>
          <w:sz w:val="20"/>
        </w:rPr>
        <w:t>
      «подкарантинная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r>
        <w:br/>
      </w:r>
      <w:r>
        <w:rPr>
          <w:b w:val="false"/>
          <w:i w:val="false"/>
          <w:color w:val="000000"/>
          <w:sz w:val="20"/>
        </w:rPr>
        <w:t>
      «собственник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из места отправления в место назначения;</w:t>
      </w:r>
      <w:r>
        <w:br/>
      </w:r>
      <w:r>
        <w:rPr>
          <w:b w:val="false"/>
          <w:i w:val="false"/>
          <w:color w:val="000000"/>
          <w:sz w:val="20"/>
        </w:rPr>
        <w:t>
      «транспортные средства» – транспортные средства, используемые для перемещения партии подкарантинной продукции;</w:t>
      </w:r>
      <w:r>
        <w:br/>
      </w:r>
      <w:r>
        <w:rPr>
          <w:b w:val="false"/>
          <w:i w:val="false"/>
          <w:color w:val="000000"/>
          <w:sz w:val="20"/>
        </w:rPr>
        <w:t>
      «транспортные (перевозочные) документы» – коносамент, накладная или иные документы, которыми в соответствии с законодательством Сторон должен сопровождаться груз при перевозке;</w:t>
      </w:r>
      <w:r>
        <w:br/>
      </w:r>
      <w:r>
        <w:rPr>
          <w:b w:val="false"/>
          <w:i w:val="false"/>
          <w:color w:val="000000"/>
          <w:sz w:val="20"/>
        </w:rPr>
        <w:t>
      «уполномоченные органы» – наделенные полномочиями органы Сторон, осуществляющие функции карантинного фитосанитарного контроля (надзора);</w:t>
      </w:r>
      <w:r>
        <w:br/>
      </w:r>
      <w:r>
        <w:rPr>
          <w:b w:val="false"/>
          <w:i w:val="false"/>
          <w:color w:val="000000"/>
          <w:sz w:val="20"/>
        </w:rPr>
        <w:t>
      «карантинные фитосанитарные требования» – установленные в целях обеспечения карантина растений в соответствии с международными обязательствами Сторон и законодательством Сторон требования к фитосанитарному состоянию перемещаемой по таможенной территории таможенного союза подкарантинной продукции, упаковке подкарантинной продукции, способам ее перевозки, о возможном месте назначения, а также к осуществлению мероприятий по профилактическому обеззараживанию подкарантинной продукции;</w:t>
      </w:r>
      <w:r>
        <w:br/>
      </w:r>
      <w:r>
        <w:rPr>
          <w:b w:val="false"/>
          <w:i w:val="false"/>
          <w:color w:val="000000"/>
          <w:sz w:val="20"/>
        </w:rPr>
        <w:t>
      «фитосанитарный сертификат» – документ международного образца, сопровождающий подкарантинную продукцию и выдаваемый уполномоченным органом государства места отправления по форме, установленной Международной конвенцией по карантину и защите растений от 6 декабря 1951 года (далее – Конвенция) и удостоверяющий фитосанитарное состояние подкарантинной продукции.</w:t>
      </w:r>
      <w:r>
        <w:br/>
      </w:r>
      <w:r>
        <w:rPr>
          <w:b w:val="false"/>
          <w:i w:val="false"/>
          <w:color w:val="000000"/>
          <w:sz w:val="20"/>
        </w:rPr>
        <w:t>
</w:t>
      </w:r>
      <w:r>
        <w:rPr>
          <w:b w:val="false"/>
          <w:i w:val="false"/>
          <w:color w:val="ff0000"/>
          <w:sz w:val="20"/>
        </w:rPr>
        <w:t xml:space="preserve">      Сноска. Пункт 2.1 с изменениями, внесенными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2.2. Иные понятия используются в значениях, установленных международными договорами, заключенными в рамках таможенного союза, Конвенцией и международными стандартами по фитосанитарным мерам.</w:t>
      </w:r>
      <w:r>
        <w:br/>
      </w:r>
      <w:r>
        <w:rPr>
          <w:b w:val="false"/>
          <w:i w:val="false"/>
          <w:color w:val="000000"/>
          <w:sz w:val="20"/>
        </w:rPr>
        <w:t>
</w:t>
      </w:r>
      <w:r>
        <w:rPr>
          <w:b w:val="false"/>
          <w:i w:val="false"/>
          <w:color w:val="ff0000"/>
          <w:sz w:val="20"/>
        </w:rPr>
        <w:t xml:space="preserve">      Сноска. Пункт 2.2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i w:val="false"/>
          <w:color w:val="000000"/>
        </w:rPr>
        <w:t xml:space="preserve"> 
III. Порядок осуществления карантинного фитосанитарного</w:t>
      </w:r>
      <w:r>
        <w:br/>
      </w:r>
      <w:r>
        <w:rPr>
          <w:b/>
          <w:i w:val="false"/>
          <w:color w:val="000000"/>
        </w:rPr>
        <w:t>
контроля (надзора) на таможенной территории таможенного союза</w:t>
      </w:r>
    </w:p>
    <w:p>
      <w:pPr>
        <w:spacing w:after="0"/>
        <w:ind w:left="0"/>
        <w:jc w:val="left"/>
      </w:pPr>
      <w:r>
        <w:rPr>
          <w:b w:val="false"/>
          <w:i w:val="false"/>
          <w:color w:val="000000"/>
          <w:sz w:val="20"/>
        </w:rPr>
        <w:t>
</w:t>
      </w:r>
    </w:p>
    <w:p>
      <w:pPr>
        <w:spacing w:after="0"/>
        <w:ind w:left="0"/>
        <w:jc w:val="left"/>
      </w:pPr>
      <w:r>
        <w:rPr>
          <w:b w:val="false"/>
          <w:i w:val="false"/>
          <w:color w:val="000000"/>
          <w:sz w:val="20"/>
        </w:rPr>
        <w:t>
      3.1. Карантинный фитосанитарный контроль (надзор) на таможенной территории таможенного союза осуществляется в целях предотвращения заноса и распространения карантинных объектов (карантинных вредных организмов) при перемещении подкарантинной продукции на таможенной территории таможенного союза.</w:t>
      </w:r>
      <w:r>
        <w:br/>
      </w:r>
      <w:r>
        <w:rPr>
          <w:b w:val="false"/>
          <w:i w:val="false"/>
          <w:color w:val="000000"/>
          <w:sz w:val="20"/>
        </w:rPr>
        <w:t>
</w:t>
      </w:r>
      <w:r>
        <w:rPr>
          <w:b w:val="false"/>
          <w:i w:val="false"/>
          <w:color w:val="000000"/>
          <w:sz w:val="20"/>
        </w:rPr>
        <w:t>
      Уполномоченные органы размещают информацию о карантинных фитосанитарных требованиях на своих официальных сайтах в сети Интернет. Информация о карантинных фитосанитарных требованиях также размещается в интегрированной информационной системе внешней и взаимной торговли Таможенного союза.</w:t>
      </w:r>
      <w:r>
        <w:br/>
      </w:r>
      <w:r>
        <w:rPr>
          <w:b w:val="false"/>
          <w:i w:val="false"/>
          <w:color w:val="000000"/>
          <w:sz w:val="20"/>
        </w:rPr>
        <w:t>
</w:t>
      </w:r>
      <w:r>
        <w:rPr>
          <w:b w:val="false"/>
          <w:i w:val="false"/>
          <w:color w:val="ff0000"/>
          <w:sz w:val="20"/>
        </w:rPr>
        <w:t xml:space="preserve">      Сноска. Пункт 3.1 в редакции решения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r>
        <w:br/>
      </w:r>
      <w:r>
        <w:rPr>
          <w:b w:val="false"/>
          <w:i w:val="false"/>
          <w:color w:val="000000"/>
          <w:sz w:val="20"/>
        </w:rPr>
        <w:t>
</w:t>
      </w:r>
      <w:r>
        <w:rPr>
          <w:b w:val="false"/>
          <w:i w:val="false"/>
          <w:color w:val="000000"/>
          <w:sz w:val="20"/>
        </w:rPr>
        <w:t>
      Каждая партия подкарантинной продукции, перемещаемая с территории одной Стороны на территорию другой Стороны, подлежит карантинному фитосанитарному контролю (надзору).</w:t>
      </w:r>
      <w:r>
        <w:br/>
      </w:r>
      <w:r>
        <w:rPr>
          <w:b w:val="false"/>
          <w:i w:val="false"/>
          <w:color w:val="000000"/>
          <w:sz w:val="20"/>
        </w:rPr>
        <w:t>
</w:t>
      </w:r>
      <w:r>
        <w:rPr>
          <w:b w:val="false"/>
          <w:i w:val="false"/>
          <w:color w:val="000000"/>
          <w:sz w:val="20"/>
        </w:rPr>
        <w:t>
      Каждая партия подкарантинной продукции высокого фитосанитарного риска, перемещаемая с территории одной Стороны на территорию другой Стороны,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r>
        <w:br/>
      </w:r>
      <w:r>
        <w:rPr>
          <w:b w:val="false"/>
          <w:i w:val="false"/>
          <w:color w:val="000000"/>
          <w:sz w:val="20"/>
        </w:rPr>
        <w:t>
</w:t>
      </w:r>
      <w:r>
        <w:rPr>
          <w:b w:val="false"/>
          <w:i w:val="false"/>
          <w:color w:val="000000"/>
          <w:sz w:val="20"/>
        </w:rPr>
        <w:t>
      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r>
        <w:br/>
      </w:r>
      <w:r>
        <w:rPr>
          <w:b w:val="false"/>
          <w:i w:val="false"/>
          <w:color w:val="000000"/>
          <w:sz w:val="20"/>
        </w:rPr>
        <w:t>
</w:t>
      </w:r>
      <w:r>
        <w:rPr>
          <w:b w:val="false"/>
          <w:i w:val="false"/>
          <w:color w:val="000000"/>
          <w:sz w:val="20"/>
        </w:rPr>
        <w:t>
      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внешней и взаимной торговли Таможенного союза.</w:t>
      </w:r>
      <w:r>
        <w:br/>
      </w:r>
      <w:r>
        <w:rPr>
          <w:b w:val="false"/>
          <w:i w:val="false"/>
          <w:color w:val="000000"/>
          <w:sz w:val="20"/>
        </w:rPr>
        <w:t>
</w:t>
      </w:r>
      <w:r>
        <w:rPr>
          <w:b w:val="false"/>
          <w:i w:val="false"/>
          <w:color w:val="000000"/>
          <w:sz w:val="20"/>
        </w:rPr>
        <w:t>
      Неоднократное (2 раза и более) неуведомление или непредъявление подкарантинной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r>
        <w:br/>
      </w:r>
      <w:r>
        <w:rPr>
          <w:b w:val="false"/>
          <w:i w:val="false"/>
          <w:color w:val="000000"/>
          <w:sz w:val="20"/>
        </w:rPr>
        <w:t>
</w:t>
      </w:r>
      <w:r>
        <w:rPr>
          <w:b w:val="false"/>
          <w:i w:val="false"/>
          <w:color w:val="000000"/>
          <w:sz w:val="20"/>
        </w:rPr>
        <w:t>
      При изменении места назначения собственник продукции обязан получить фитосанитарный сертификат, выдаваемый на замену при условии, указанном в подпункте 2 пункта 3.9 настоящего Положения.</w:t>
      </w:r>
      <w:r>
        <w:br/>
      </w:r>
      <w:r>
        <w:rPr>
          <w:b w:val="false"/>
          <w:i w:val="false"/>
          <w:color w:val="000000"/>
          <w:sz w:val="20"/>
        </w:rPr>
        <w:t>
</w:t>
      </w:r>
      <w:r>
        <w:rPr>
          <w:b w:val="false"/>
          <w:i w:val="false"/>
          <w:color w:val="000000"/>
          <w:sz w:val="20"/>
        </w:rPr>
        <w:t>
      Собственник продукции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r>
        <w:br/>
      </w:r>
      <w:r>
        <w:rPr>
          <w:b w:val="false"/>
          <w:i w:val="false"/>
          <w:color w:val="000000"/>
          <w:sz w:val="20"/>
        </w:rPr>
        <w:t>
</w:t>
      </w:r>
      <w:r>
        <w:rPr>
          <w:b w:val="false"/>
          <w:i w:val="false"/>
          <w:color w:val="000000"/>
          <w:sz w:val="20"/>
        </w:rPr>
        <w:t>
      В случае установленного факта непредъявления подкарантинной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r>
        <w:br/>
      </w:r>
      <w:r>
        <w:rPr>
          <w:b w:val="false"/>
          <w:i w:val="false"/>
          <w:color w:val="000000"/>
          <w:sz w:val="20"/>
        </w:rPr>
        <w:t>
</w:t>
      </w:r>
      <w:r>
        <w:rPr>
          <w:b w:val="false"/>
          <w:i w:val="false"/>
          <w:color w:val="000000"/>
          <w:sz w:val="20"/>
        </w:rPr>
        <w:t>
      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таможенного союза выявлены факты несоответствия карантинным фитосанитарным требованиям партий подкарантинной продукции, сопровождаемых фитосанитарными сертификатами, не признанными поддельными или недействительными.</w:t>
      </w:r>
      <w:r>
        <w:br/>
      </w:r>
      <w:r>
        <w:rPr>
          <w:b w:val="false"/>
          <w:i w:val="false"/>
          <w:color w:val="000000"/>
          <w:sz w:val="20"/>
        </w:rPr>
        <w:t>
</w:t>
      </w:r>
      <w:r>
        <w:rPr>
          <w:b w:val="false"/>
          <w:i w:val="false"/>
          <w:color w:val="ff0000"/>
          <w:sz w:val="20"/>
        </w:rPr>
        <w:t xml:space="preserve">      Сноска. Пункт 3.2 в редакции решения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3.3. Процедура осуществления карантинного фитосанитарного контроля (надзора) на таможенной территории таможенного союза в соответствии с законодательством Сторон может предусматривать проведение следующих контрольных мероприятий:</w:t>
      </w:r>
      <w:r>
        <w:br/>
      </w:r>
      <w:r>
        <w:rPr>
          <w:b w:val="false"/>
          <w:i w:val="false"/>
          <w:color w:val="000000"/>
          <w:sz w:val="20"/>
        </w:rPr>
        <w:t>
</w:t>
      </w:r>
      <w:r>
        <w:rPr>
          <w:b w:val="false"/>
          <w:i w:val="false"/>
          <w:color w:val="000000"/>
          <w:sz w:val="20"/>
        </w:rPr>
        <w:t>
      1) документарная проверка;</w:t>
      </w:r>
      <w:r>
        <w:br/>
      </w:r>
      <w:r>
        <w:rPr>
          <w:b w:val="false"/>
          <w:i w:val="false"/>
          <w:color w:val="000000"/>
          <w:sz w:val="20"/>
        </w:rPr>
        <w:t>
</w:t>
      </w:r>
      <w:r>
        <w:rPr>
          <w:b w:val="false"/>
          <w:i w:val="false"/>
          <w:color w:val="000000"/>
          <w:sz w:val="20"/>
        </w:rPr>
        <w:t>
      2) осмотр подкарантинной продукции;</w:t>
      </w:r>
      <w:r>
        <w:br/>
      </w:r>
      <w:r>
        <w:rPr>
          <w:b w:val="false"/>
          <w:i w:val="false"/>
          <w:color w:val="000000"/>
          <w:sz w:val="20"/>
        </w:rPr>
        <w:t>
</w:t>
      </w:r>
      <w:r>
        <w:rPr>
          <w:b w:val="false"/>
          <w:i w:val="false"/>
          <w:color w:val="000000"/>
          <w:sz w:val="20"/>
        </w:rPr>
        <w:t>
      3) досмотр подкарантинной продукции.</w:t>
      </w:r>
      <w:r>
        <w:br/>
      </w:r>
      <w:r>
        <w:rPr>
          <w:b w:val="false"/>
          <w:i w:val="false"/>
          <w:color w:val="000000"/>
          <w:sz w:val="20"/>
        </w:rPr>
        <w:t>
</w:t>
      </w:r>
      <w:r>
        <w:rPr>
          <w:b w:val="false"/>
          <w:i w:val="false"/>
          <w:color w:val="ff0000"/>
          <w:sz w:val="20"/>
        </w:rPr>
        <w:t xml:space="preserve">      Сноска. Пункт 3.3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3.4. При закреплении в законодательстве Стороны полномочий должностных лиц уполномоченных органов по проведению контрольных мероприятий, а также при определении порядка и периодичности проведения таких мероприятий Стороны должны использовать правовые средства, применение которых существенным образом не будет ограничивать свободное перемещение подкарантинной продукции по территории таможенного союза. Данное положение не ограничивает право одной Стороны использовать правовые средства, аналогичные применяемым в отношении партий подкарантинной продукции, перемещаемых с территории указанной Стороны на территорию другой Стороны.</w:t>
      </w:r>
      <w:r>
        <w:br/>
      </w:r>
      <w:r>
        <w:rPr>
          <w:b w:val="false"/>
          <w:i w:val="false"/>
          <w:color w:val="000000"/>
          <w:sz w:val="20"/>
        </w:rPr>
        <w:t>
</w:t>
      </w:r>
      <w:r>
        <w:rPr>
          <w:b w:val="false"/>
          <w:i w:val="false"/>
          <w:color w:val="ff0000"/>
          <w:sz w:val="20"/>
        </w:rPr>
        <w:t xml:space="preserve">      Сноска. Пункт 3.4 в редакции решения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3.5. Документарная проверка проводится в местах назначения должностными лицами уполномоченного органа государства места назначения.</w:t>
      </w:r>
      <w:r>
        <w:br/>
      </w:r>
      <w:r>
        <w:rPr>
          <w:b w:val="false"/>
          <w:i w:val="false"/>
          <w:color w:val="000000"/>
          <w:sz w:val="20"/>
        </w:rPr>
        <w:t>
</w:t>
      </w:r>
      <w:r>
        <w:rPr>
          <w:b w:val="false"/>
          <w:i w:val="false"/>
          <w:color w:val="000000"/>
          <w:sz w:val="20"/>
        </w:rPr>
        <w:t>
      3.6. В целях проведения документарной проверки должностному лицу должны быть представлены транспортные (перевозочные) документы на партию подкарантинной продукции и фитосанитарный сертификат на партию подкарантинной продукции высокого фитосанитарного риска.</w:t>
      </w:r>
      <w:r>
        <w:br/>
      </w:r>
      <w:r>
        <w:rPr>
          <w:b w:val="false"/>
          <w:i w:val="false"/>
          <w:color w:val="000000"/>
          <w:sz w:val="20"/>
        </w:rPr>
        <w:t>
</w:t>
      </w:r>
      <w:r>
        <w:rPr>
          <w:b w:val="false"/>
          <w:i w:val="false"/>
          <w:color w:val="000000"/>
          <w:sz w:val="20"/>
        </w:rPr>
        <w:t>
      3.7. Должностное лицо проверяет представленные документы и выдает предписание о возврате партии подкарантинной продукции или ее уничтожении в следующих случаях:</w:t>
      </w:r>
      <w:r>
        <w:br/>
      </w:r>
      <w:r>
        <w:rPr>
          <w:b w:val="false"/>
          <w:i w:val="false"/>
          <w:color w:val="000000"/>
          <w:sz w:val="20"/>
        </w:rPr>
        <w:t>
</w:t>
      </w:r>
      <w:r>
        <w:rPr>
          <w:b w:val="false"/>
          <w:i w:val="false"/>
          <w:color w:val="000000"/>
          <w:sz w:val="20"/>
        </w:rPr>
        <w:t xml:space="preserve">
      1) на партию подкарантинной продукции высокого фитосанитарного риска не представлен фитосанитарный сертификат; </w:t>
      </w:r>
      <w:r>
        <w:br/>
      </w:r>
      <w:r>
        <w:rPr>
          <w:b w:val="false"/>
          <w:i w:val="false"/>
          <w:color w:val="000000"/>
          <w:sz w:val="20"/>
        </w:rPr>
        <w:t>
</w:t>
      </w:r>
      <w:r>
        <w:rPr>
          <w:b w:val="false"/>
          <w:i w:val="false"/>
          <w:color w:val="000000"/>
          <w:sz w:val="20"/>
        </w:rPr>
        <w:t>
      2) сведения, содержащиеся в фитосанитарном сертификате, не соответствуют информации в транспортных (перевозочных) документах;</w:t>
      </w:r>
      <w:r>
        <w:br/>
      </w:r>
      <w:r>
        <w:rPr>
          <w:b w:val="false"/>
          <w:i w:val="false"/>
          <w:color w:val="000000"/>
          <w:sz w:val="20"/>
        </w:rPr>
        <w:t>
</w:t>
      </w:r>
      <w:r>
        <w:rPr>
          <w:b w:val="false"/>
          <w:i w:val="false"/>
          <w:color w:val="000000"/>
          <w:sz w:val="20"/>
        </w:rPr>
        <w:t>
      3) фитосанитарный сертификат является поддельным или недействительным;</w:t>
      </w:r>
      <w:r>
        <w:br/>
      </w:r>
      <w:r>
        <w:rPr>
          <w:b w:val="false"/>
          <w:i w:val="false"/>
          <w:color w:val="000000"/>
          <w:sz w:val="20"/>
        </w:rPr>
        <w:t>
</w:t>
      </w:r>
      <w:r>
        <w:rPr>
          <w:b w:val="false"/>
          <w:i w:val="false"/>
          <w:color w:val="000000"/>
          <w:sz w:val="20"/>
        </w:rPr>
        <w:t>
      4) фитосанитарный сертификат не подтверждает соответствие партии подкарантинной продукции предъявляемым карантинным фитосанитарным требованиям.</w:t>
      </w:r>
      <w:r>
        <w:br/>
      </w:r>
      <w:r>
        <w:rPr>
          <w:b w:val="false"/>
          <w:i w:val="false"/>
          <w:color w:val="000000"/>
          <w:sz w:val="20"/>
        </w:rPr>
        <w:t>
</w:t>
      </w:r>
      <w:r>
        <w:rPr>
          <w:b w:val="false"/>
          <w:i w:val="false"/>
          <w:color w:val="ff0000"/>
          <w:sz w:val="20"/>
        </w:rPr>
        <w:t xml:space="preserve">      Сноска. Пункт 3.7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3.8. Фитосанитарный сертификат признается поддельным в следующих случаях:</w:t>
      </w:r>
      <w:r>
        <w:br/>
      </w:r>
      <w:r>
        <w:rPr>
          <w:b w:val="false"/>
          <w:i w:val="false"/>
          <w:color w:val="000000"/>
          <w:sz w:val="20"/>
        </w:rPr>
        <w:t>
</w:t>
      </w:r>
      <w:r>
        <w:rPr>
          <w:b w:val="false"/>
          <w:i w:val="false"/>
          <w:color w:val="000000"/>
          <w:sz w:val="20"/>
        </w:rPr>
        <w:t>
      1) фитосанитарный сертификат выдан неуполномоченным органом;</w:t>
      </w:r>
      <w:r>
        <w:br/>
      </w:r>
      <w:r>
        <w:rPr>
          <w:b w:val="false"/>
          <w:i w:val="false"/>
          <w:color w:val="000000"/>
          <w:sz w:val="20"/>
        </w:rPr>
        <w:t>
</w:t>
      </w:r>
      <w:r>
        <w:rPr>
          <w:b w:val="false"/>
          <w:i w:val="false"/>
          <w:color w:val="000000"/>
          <w:sz w:val="20"/>
        </w:rPr>
        <w:t>
      2) фитосанитарный сертификат не соответствует установленным требованиям о бланке, на котором выдается фитосанитарный сертификат.</w:t>
      </w:r>
      <w:r>
        <w:br/>
      </w:r>
      <w:r>
        <w:rPr>
          <w:b w:val="false"/>
          <w:i w:val="false"/>
          <w:color w:val="000000"/>
          <w:sz w:val="20"/>
        </w:rPr>
        <w:t>
</w:t>
      </w:r>
      <w:r>
        <w:rPr>
          <w:b w:val="false"/>
          <w:i w:val="false"/>
          <w:color w:val="ff0000"/>
          <w:sz w:val="20"/>
        </w:rPr>
        <w:t xml:space="preserve">      Сноска. Пункт 3.8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3.9. Фитосанитарный сертификат признается недействительным в следующих случаях:</w:t>
      </w:r>
      <w:r>
        <w:br/>
      </w:r>
      <w:r>
        <w:rPr>
          <w:b w:val="false"/>
          <w:i w:val="false"/>
          <w:color w:val="000000"/>
          <w:sz w:val="20"/>
        </w:rPr>
        <w:t>
</w:t>
      </w:r>
      <w:r>
        <w:rPr>
          <w:b w:val="false"/>
          <w:i w:val="false"/>
          <w:color w:val="000000"/>
          <w:sz w:val="20"/>
        </w:rPr>
        <w:t>
      1) фитосанитарный сертификат не полностью оформлен;</w:t>
      </w:r>
      <w:r>
        <w:br/>
      </w:r>
      <w:r>
        <w:rPr>
          <w:b w:val="false"/>
          <w:i w:val="false"/>
          <w:color w:val="000000"/>
          <w:sz w:val="20"/>
        </w:rPr>
        <w:t>
</w:t>
      </w:r>
      <w:r>
        <w:rPr>
          <w:b w:val="false"/>
          <w:i w:val="false"/>
          <w:color w:val="000000"/>
          <w:sz w:val="20"/>
        </w:rPr>
        <w:t>
      2) фитосанитарный сертификат был выдан на партию подкарантинной продукции после ее фактического убытия с территории Стороны, уполномоченным органом которой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r>
        <w:br/>
      </w:r>
      <w:r>
        <w:rPr>
          <w:b w:val="false"/>
          <w:i w:val="false"/>
          <w:color w:val="000000"/>
          <w:sz w:val="20"/>
        </w:rPr>
        <w:t>
      фитосанитарную безопасность подкарантинной продукции;</w:t>
      </w:r>
      <w:r>
        <w:br/>
      </w:r>
      <w:r>
        <w:rPr>
          <w:b w:val="false"/>
          <w:i w:val="false"/>
          <w:color w:val="000000"/>
          <w:sz w:val="20"/>
        </w:rPr>
        <w:t>
      отбор образцов подкарантинной продукции, досмотр и обработку подкарантинной продукции, которые необходимы для выполнения карантинных фитосанитарных требований до отправки подкарантинной продукции;</w:t>
      </w:r>
      <w:r>
        <w:br/>
      </w:r>
      <w:r>
        <w:rPr>
          <w:b w:val="false"/>
          <w:i w:val="false"/>
          <w:color w:val="000000"/>
          <w:sz w:val="20"/>
        </w:rPr>
        <w:t>
      целостность подкарантинной продукции с момента отгрузки до момента прибытия в место назначения;</w:t>
      </w:r>
      <w:r>
        <w:br/>
      </w:r>
      <w:r>
        <w:rPr>
          <w:b w:val="false"/>
          <w:i w:val="false"/>
          <w:color w:val="000000"/>
          <w:sz w:val="20"/>
        </w:rPr>
        <w:t>
</w:t>
      </w:r>
      <w:r>
        <w:rPr>
          <w:b w:val="false"/>
          <w:i w:val="false"/>
          <w:color w:val="000000"/>
          <w:sz w:val="20"/>
        </w:rPr>
        <w:t>
      3) срок действия фитосанитарного сертификата (срок с момента выдачи фитосанитарного сертификата) истек;</w:t>
      </w:r>
      <w:r>
        <w:br/>
      </w:r>
      <w:r>
        <w:rPr>
          <w:b w:val="false"/>
          <w:i w:val="false"/>
          <w:color w:val="000000"/>
          <w:sz w:val="20"/>
        </w:rPr>
        <w:t>
</w:t>
      </w:r>
      <w:r>
        <w:rPr>
          <w:b w:val="false"/>
          <w:i w:val="false"/>
          <w:color w:val="000000"/>
          <w:sz w:val="20"/>
        </w:rPr>
        <w:t>
      4) фитосанитарный сертификат содержит не заверенные должностным лицом уполномоченного органа, его выдавшего, изменения или дополнения;</w:t>
      </w:r>
      <w:r>
        <w:br/>
      </w:r>
      <w:r>
        <w:rPr>
          <w:b w:val="false"/>
          <w:i w:val="false"/>
          <w:color w:val="000000"/>
          <w:sz w:val="20"/>
        </w:rPr>
        <w:t>
</w:t>
      </w:r>
      <w:r>
        <w:rPr>
          <w:b w:val="false"/>
          <w:i w:val="false"/>
          <w:color w:val="000000"/>
          <w:sz w:val="20"/>
        </w:rPr>
        <w:t>
      5) в фитосанитарном сертификате указан номер транспортного средства, не соответствующий фактическому номеру данного транспортного средства.</w:t>
      </w:r>
      <w:r>
        <w:br/>
      </w:r>
      <w:r>
        <w:rPr>
          <w:b w:val="false"/>
          <w:i w:val="false"/>
          <w:color w:val="000000"/>
          <w:sz w:val="20"/>
        </w:rPr>
        <w:t>
</w:t>
      </w:r>
      <w:r>
        <w:rPr>
          <w:b w:val="false"/>
          <w:i w:val="false"/>
          <w:color w:val="ff0000"/>
          <w:sz w:val="20"/>
        </w:rPr>
        <w:t xml:space="preserve">      Сноска. Пункт 3.9 с изменениями, внесенными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xml:space="preserve">
      3.10. </w:t>
      </w:r>
      <w:r>
        <w:rPr>
          <w:b w:val="false"/>
          <w:i w:val="false"/>
          <w:color w:val="ff0000"/>
          <w:sz w:val="20"/>
        </w:rPr>
        <w:t xml:space="preserve">Утратил силу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3.11. Осмотр подкарантинной продукции проводится в целях:</w:t>
      </w:r>
      <w:r>
        <w:br/>
      </w:r>
      <w:r>
        <w:rPr>
          <w:b w:val="false"/>
          <w:i w:val="false"/>
          <w:color w:val="000000"/>
          <w:sz w:val="20"/>
        </w:rPr>
        <w:t>
</w:t>
      </w:r>
      <w:r>
        <w:rPr>
          <w:b w:val="false"/>
          <w:i w:val="false"/>
          <w:color w:val="000000"/>
          <w:sz w:val="20"/>
        </w:rPr>
        <w:t>
      1) установления соответствия продукции сведениям, указанным в фитосанитарном сертификате;</w:t>
      </w:r>
      <w:r>
        <w:br/>
      </w:r>
      <w:r>
        <w:rPr>
          <w:b w:val="false"/>
          <w:i w:val="false"/>
          <w:color w:val="000000"/>
          <w:sz w:val="20"/>
        </w:rPr>
        <w:t>
</w:t>
      </w:r>
      <w:r>
        <w:rPr>
          <w:b w:val="false"/>
          <w:i w:val="false"/>
          <w:color w:val="000000"/>
          <w:sz w:val="20"/>
        </w:rPr>
        <w:t>
      2) определения наличия или отсутствия карантинных объектов или признаков заражения (засорения) ими на поверхности подкарантинной продукции и на упаковке.</w:t>
      </w:r>
      <w:r>
        <w:br/>
      </w:r>
      <w:r>
        <w:rPr>
          <w:b w:val="false"/>
          <w:i w:val="false"/>
          <w:color w:val="000000"/>
          <w:sz w:val="20"/>
        </w:rPr>
        <w:t>
</w:t>
      </w:r>
      <w:r>
        <w:rPr>
          <w:b w:val="false"/>
          <w:i w:val="false"/>
          <w:color w:val="000000"/>
          <w:sz w:val="20"/>
        </w:rPr>
        <w:t>
      3.12. Осмотр подкарантинной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r>
        <w:br/>
      </w:r>
      <w:r>
        <w:rPr>
          <w:b w:val="false"/>
          <w:i w:val="false"/>
          <w:color w:val="000000"/>
          <w:sz w:val="20"/>
        </w:rPr>
        <w:t>
</w:t>
      </w:r>
      <w:r>
        <w:rPr>
          <w:b w:val="false"/>
          <w:i w:val="false"/>
          <w:color w:val="000000"/>
          <w:sz w:val="20"/>
        </w:rPr>
        <w:t>
      3.13. По результатам осмотра подкарантинной продукции должностное лицо уполномоченного органа принимает решение:</w:t>
      </w:r>
      <w:r>
        <w:br/>
      </w:r>
      <w:r>
        <w:rPr>
          <w:b w:val="false"/>
          <w:i w:val="false"/>
          <w:color w:val="000000"/>
          <w:sz w:val="20"/>
        </w:rPr>
        <w:t>
</w:t>
      </w:r>
      <w:r>
        <w:rPr>
          <w:b w:val="false"/>
          <w:i w:val="false"/>
          <w:color w:val="000000"/>
          <w:sz w:val="20"/>
        </w:rPr>
        <w:t>
      1) о возврате партии подкарантинной продукции или ее уничтожении в случае, если в ходе осмотра установлено, что:</w:t>
      </w:r>
      <w:r>
        <w:br/>
      </w:r>
      <w:r>
        <w:rPr>
          <w:b w:val="false"/>
          <w:i w:val="false"/>
          <w:color w:val="000000"/>
          <w:sz w:val="20"/>
        </w:rPr>
        <w:t>
      на партию подкарантинной продукции высокого фитосанитарного риска не представлен фитосанитарный сертификат;</w:t>
      </w:r>
      <w:r>
        <w:br/>
      </w:r>
      <w:r>
        <w:rPr>
          <w:b w:val="false"/>
          <w:i w:val="false"/>
          <w:color w:val="000000"/>
          <w:sz w:val="20"/>
        </w:rPr>
        <w:t>
      сведения о наименовании продукции не соответствуют сведениям, указанным в фитосанитарном сертификате;</w:t>
      </w:r>
      <w:r>
        <w:br/>
      </w:r>
      <w:r>
        <w:rPr>
          <w:b w:val="false"/>
          <w:i w:val="false"/>
          <w:color w:val="000000"/>
          <w:sz w:val="20"/>
        </w:rPr>
        <w:t>
</w:t>
      </w:r>
      <w:r>
        <w:rPr>
          <w:b w:val="false"/>
          <w:i w:val="false"/>
          <w:color w:val="000000"/>
          <w:sz w:val="20"/>
        </w:rPr>
        <w:t>
      2) о проведении досмотра партии подкарантинной продукции, если в ходе осмотра подкарантинной продукции на ее поверхности, в упаковке обнаружены организмы, сходные по морфологическим признакам с карантинными объектами (карантинными вредными организмами), симптомы болезней растений, признаки повреждения подкарантинной продукции карантинными объектами (карантинными вредными организмами);</w:t>
      </w:r>
      <w:r>
        <w:br/>
      </w:r>
      <w:r>
        <w:rPr>
          <w:b w:val="false"/>
          <w:i w:val="false"/>
          <w:color w:val="000000"/>
          <w:sz w:val="20"/>
        </w:rPr>
        <w:t>
</w:t>
      </w:r>
      <w:r>
        <w:rPr>
          <w:b w:val="false"/>
          <w:i w:val="false"/>
          <w:color w:val="000000"/>
          <w:sz w:val="20"/>
        </w:rPr>
        <w:t>
      3) о завершении карантинного фитосанитарного контроля (надзора) – при отсутствии оснований для принятия решений, предусмотренных подпунктами 1 – 2 настоящего пункта.</w:t>
      </w:r>
      <w:r>
        <w:br/>
      </w:r>
      <w:r>
        <w:rPr>
          <w:b w:val="false"/>
          <w:i w:val="false"/>
          <w:color w:val="000000"/>
          <w:sz w:val="20"/>
        </w:rPr>
        <w:t>
</w:t>
      </w:r>
      <w:r>
        <w:rPr>
          <w:b w:val="false"/>
          <w:i w:val="false"/>
          <w:color w:val="000000"/>
          <w:sz w:val="20"/>
        </w:rPr>
        <w:t>
      3.14. Досмотр подкарантинной продукции проводится должностным лицом уполномоченного органа по месту назначения в случае обнаружения при осмотре подкарантинной продукции на ее поверхности, в упаковке организмов, сходных по морфологическим признакам с карантинными объектами (карантинными вредными организмами), симптомов болезней растений, признаков повреждения подкарантинной продукции карантинными объектами (карантинными вредными организмами).</w:t>
      </w:r>
      <w:r>
        <w:br/>
      </w:r>
      <w:r>
        <w:rPr>
          <w:b w:val="false"/>
          <w:i w:val="false"/>
          <w:color w:val="000000"/>
          <w:sz w:val="20"/>
        </w:rPr>
        <w:t>
</w:t>
      </w:r>
      <w:r>
        <w:rPr>
          <w:b w:val="false"/>
          <w:i w:val="false"/>
          <w:color w:val="000000"/>
          <w:sz w:val="20"/>
        </w:rPr>
        <w:t>
      В случае принятия решения о проведении досмотра подкарантинной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такая продукция по его требованию должна быть выгружена из транспортного средства.</w:t>
      </w:r>
      <w:r>
        <w:br/>
      </w:r>
      <w:r>
        <w:rPr>
          <w:b w:val="false"/>
          <w:i w:val="false"/>
          <w:color w:val="000000"/>
          <w:sz w:val="20"/>
        </w:rPr>
        <w:t>
</w:t>
      </w:r>
      <w:r>
        <w:rPr>
          <w:b w:val="false"/>
          <w:i w:val="false"/>
          <w:color w:val="000000"/>
          <w:sz w:val="20"/>
        </w:rPr>
        <w:t>
      Количество и способ отбора образцов (проб) подкарантинной продукции и порядок проведения их исследования определяются законодательством государства места назначения.</w:t>
      </w:r>
      <w:r>
        <w:br/>
      </w:r>
      <w:r>
        <w:rPr>
          <w:b w:val="false"/>
          <w:i w:val="false"/>
          <w:color w:val="000000"/>
          <w:sz w:val="20"/>
        </w:rPr>
        <w:t>
</w:t>
      </w:r>
      <w:r>
        <w:rPr>
          <w:b w:val="false"/>
          <w:i w:val="false"/>
          <w:color w:val="000000"/>
          <w:sz w:val="20"/>
        </w:rPr>
        <w:t>
      3.15. В случае если в результате исследования образцов (проб) подкарантинной продукции установлено ее заражение (засорение) карантинными объектами (карантинными вредными организмами),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r>
        <w:br/>
      </w:r>
      <w:r>
        <w:rPr>
          <w:b w:val="false"/>
          <w:i w:val="false"/>
          <w:color w:val="000000"/>
          <w:sz w:val="20"/>
        </w:rPr>
        <w:t>
</w:t>
      </w:r>
      <w:r>
        <w:rPr>
          <w:b w:val="false"/>
          <w:i w:val="false"/>
          <w:color w:val="000000"/>
          <w:sz w:val="20"/>
        </w:rPr>
        <w:t>
      1) провести ее обеззараживание при наличии в месте назначения условий для проведения обеззараживания подкарантинной продукции. Должностное лицо уполномоченного органа вправе потребовать предъявления подкарантинной продукции для проведения досмотра после ее обеззараживания;</w:t>
      </w:r>
      <w:r>
        <w:br/>
      </w:r>
      <w:r>
        <w:rPr>
          <w:b w:val="false"/>
          <w:i w:val="false"/>
          <w:color w:val="000000"/>
          <w:sz w:val="20"/>
        </w:rPr>
        <w:t>
</w:t>
      </w:r>
      <w:r>
        <w:rPr>
          <w:b w:val="false"/>
          <w:i w:val="false"/>
          <w:color w:val="000000"/>
          <w:sz w:val="20"/>
        </w:rPr>
        <w:t>
      2) уничтожить ее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(карантинных вредных организмов),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r>
        <w:br/>
      </w:r>
      <w:r>
        <w:rPr>
          <w:b w:val="false"/>
          <w:i w:val="false"/>
          <w:color w:val="000000"/>
          <w:sz w:val="20"/>
        </w:rPr>
        <w:t>
</w:t>
      </w:r>
      <w:r>
        <w:rPr>
          <w:b w:val="false"/>
          <w:i w:val="false"/>
          <w:color w:val="000000"/>
          <w:sz w:val="20"/>
        </w:rPr>
        <w:t>
      Допустимые способы обеззараживания или уничтожения подкарантинной продукции с учетом вида подкарантинной продукции и карантинных объектов (карантинных вредных организмов), которыми она может быть заражена (засорена), определяются законодательством государства места назначения.</w:t>
      </w:r>
      <w:r>
        <w:br/>
      </w:r>
      <w:r>
        <w:rPr>
          <w:b w:val="false"/>
          <w:i w:val="false"/>
          <w:color w:val="000000"/>
          <w:sz w:val="20"/>
        </w:rPr>
        <w:t>
</w:t>
      </w:r>
      <w:r>
        <w:rPr>
          <w:b w:val="false"/>
          <w:i w:val="false"/>
          <w:color w:val="000000"/>
          <w:sz w:val="20"/>
        </w:rPr>
        <w:t>
      По результатам обеззараживания или уничтожения составляется акт.</w:t>
      </w:r>
      <w:r>
        <w:br/>
      </w:r>
      <w:r>
        <w:rPr>
          <w:b w:val="false"/>
          <w:i w:val="false"/>
          <w:color w:val="000000"/>
          <w:sz w:val="20"/>
        </w:rPr>
        <w:t>
</w:t>
      </w:r>
      <w:r>
        <w:rPr>
          <w:b w:val="false"/>
          <w:i w:val="false"/>
          <w:color w:val="ff0000"/>
          <w:sz w:val="20"/>
        </w:rPr>
        <w:t xml:space="preserve">      Сноска. Пункт 3.15 с изменениями, внесенными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подкарантинной продукции за счет собственника продукции.</w:t>
      </w:r>
      <w:r>
        <w:br/>
      </w:r>
      <w:r>
        <w:rPr>
          <w:b w:val="false"/>
          <w:i w:val="false"/>
          <w:color w:val="000000"/>
          <w:sz w:val="20"/>
        </w:rPr>
        <w:t>
</w:t>
      </w:r>
      <w:r>
        <w:rPr>
          <w:b w:val="false"/>
          <w:i w:val="false"/>
          <w:color w:val="000000"/>
          <w:sz w:val="20"/>
        </w:rPr>
        <w:t>
      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 места назначения.</w:t>
      </w:r>
      <w:r>
        <w:br/>
      </w:r>
      <w:r>
        <w:rPr>
          <w:b w:val="false"/>
          <w:i w:val="false"/>
          <w:color w:val="000000"/>
          <w:sz w:val="20"/>
        </w:rPr>
        <w:t>
</w:t>
      </w:r>
      <w:r>
        <w:rPr>
          <w:b w:val="false"/>
          <w:i w:val="false"/>
          <w:color w:val="000000"/>
          <w:sz w:val="20"/>
        </w:rPr>
        <w:t>
      3.17. Правила, предусмотренные пунктом 3.15, не применяются в случаях обнаружения:</w:t>
      </w:r>
      <w:r>
        <w:br/>
      </w:r>
      <w:r>
        <w:rPr>
          <w:b w:val="false"/>
          <w:i w:val="false"/>
          <w:color w:val="000000"/>
          <w:sz w:val="20"/>
        </w:rPr>
        <w:t>
</w:t>
      </w:r>
      <w:r>
        <w:rPr>
          <w:b w:val="false"/>
          <w:i w:val="false"/>
          <w:color w:val="000000"/>
          <w:sz w:val="20"/>
        </w:rPr>
        <w:t>
      1) карантинных видов щитовок на плодах;</w:t>
      </w:r>
      <w:r>
        <w:br/>
      </w:r>
      <w:r>
        <w:rPr>
          <w:b w:val="false"/>
          <w:i w:val="false"/>
          <w:color w:val="000000"/>
          <w:sz w:val="20"/>
        </w:rPr>
        <w:t>
</w:t>
      </w:r>
      <w:r>
        <w:rPr>
          <w:b w:val="false"/>
          <w:i w:val="false"/>
          <w:color w:val="000000"/>
          <w:sz w:val="20"/>
        </w:rPr>
        <w:t>
      2) карантинных сорняков (кроме карантинного объекта Striga spp) в жмыхах и других твердых отходах, получаемых при извлечении растительных жиров и масел, если местом назначения такой подкарантинной продукции являются предприятия, на которых производится лишение семян жизнеспособности.</w:t>
      </w:r>
      <w:r>
        <w:br/>
      </w:r>
      <w:r>
        <w:rPr>
          <w:b w:val="false"/>
          <w:i w:val="false"/>
          <w:color w:val="000000"/>
          <w:sz w:val="20"/>
        </w:rPr>
        <w:t>
</w:t>
      </w:r>
      <w:r>
        <w:rPr>
          <w:b w:val="false"/>
          <w:i w:val="false"/>
          <w:color w:val="000000"/>
          <w:sz w:val="20"/>
        </w:rPr>
        <w:t>
      В указанных случаях принимается решение о завершении карантинного фитосанитарного контроля (надзора).</w:t>
      </w:r>
      <w:r>
        <w:br/>
      </w:r>
      <w:r>
        <w:rPr>
          <w:b w:val="false"/>
          <w:i w:val="false"/>
          <w:color w:val="000000"/>
          <w:sz w:val="20"/>
        </w:rPr>
        <w:t>
</w:t>
      </w:r>
      <w:r>
        <w:rPr>
          <w:b w:val="false"/>
          <w:i w:val="false"/>
          <w:color w:val="000000"/>
          <w:sz w:val="20"/>
        </w:rPr>
        <w:t>
      3.18. Плата за проведение контрольных мероприятий в рамках карантинного фитосанитарного контроля (надзора) на таможенной территории таможенного союза не взимается.</w:t>
      </w:r>
      <w:r>
        <w:br/>
      </w:r>
      <w:r>
        <w:rPr>
          <w:b w:val="false"/>
          <w:i w:val="false"/>
          <w:color w:val="000000"/>
          <w:sz w:val="20"/>
        </w:rPr>
        <w:t>
</w:t>
      </w:r>
      <w:r>
        <w:rPr>
          <w:b w:val="false"/>
          <w:i w:val="false"/>
          <w:color w:val="000000"/>
          <w:sz w:val="20"/>
        </w:rPr>
        <w:t>
      3.19. Результаты осуществления карантинного фитосанитарного контроля (надзора) оформляются путем:</w:t>
      </w:r>
      <w:r>
        <w:br/>
      </w:r>
      <w:r>
        <w:rPr>
          <w:b w:val="false"/>
          <w:i w:val="false"/>
          <w:color w:val="000000"/>
          <w:sz w:val="20"/>
        </w:rPr>
        <w:t>
</w:t>
      </w:r>
      <w:r>
        <w:rPr>
          <w:b w:val="false"/>
          <w:i w:val="false"/>
          <w:color w:val="000000"/>
          <w:sz w:val="20"/>
        </w:rPr>
        <w:t>
      1) составления акта карантинного фитосанитарного контроля (надзора) по форме согласно </w:t>
      </w:r>
      <w:r>
        <w:rPr>
          <w:b w:val="false"/>
          <w:i w:val="false"/>
          <w:color w:val="000000"/>
          <w:sz w:val="20"/>
        </w:rPr>
        <w:t>приложению № 1</w:t>
      </w:r>
      <w:r>
        <w:rPr>
          <w:b w:val="false"/>
          <w:i w:val="false"/>
          <w:color w:val="000000"/>
          <w:sz w:val="20"/>
        </w:rPr>
        <w:t>;</w:t>
      </w:r>
      <w:r>
        <w:br/>
      </w:r>
      <w:r>
        <w:rPr>
          <w:b w:val="false"/>
          <w:i w:val="false"/>
          <w:color w:val="000000"/>
          <w:sz w:val="20"/>
        </w:rPr>
        <w:t>
</w:t>
      </w:r>
      <w:r>
        <w:rPr>
          <w:b w:val="false"/>
          <w:i w:val="false"/>
          <w:color w:val="000000"/>
          <w:sz w:val="20"/>
        </w:rPr>
        <w:t>
      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w:t>
      </w:r>
      <w:r>
        <w:rPr>
          <w:b w:val="false"/>
          <w:i w:val="false"/>
          <w:color w:val="000000"/>
          <w:sz w:val="20"/>
        </w:rPr>
        <w:t>приложению № 2</w:t>
      </w:r>
      <w:r>
        <w:rPr>
          <w:b w:val="false"/>
          <w:i w:val="false"/>
          <w:color w:val="000000"/>
          <w:sz w:val="20"/>
        </w:rPr>
        <w:t>.</w:t>
      </w:r>
      <w:r>
        <w:br/>
      </w:r>
      <w:r>
        <w:rPr>
          <w:b w:val="false"/>
          <w:i w:val="false"/>
          <w:color w:val="000000"/>
          <w:sz w:val="20"/>
        </w:rPr>
        <w:t>
</w:t>
      </w:r>
      <w:r>
        <w:rPr>
          <w:b w:val="false"/>
          <w:i w:val="false"/>
          <w:color w:val="ff0000"/>
          <w:sz w:val="20"/>
        </w:rPr>
        <w:t xml:space="preserve">      Сноска. Пункт 3.19 в редакции решения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r>
        <w:br/>
      </w:r>
      <w:r>
        <w:rPr>
          <w:b w:val="false"/>
          <w:i w:val="false"/>
          <w:color w:val="000000"/>
          <w:sz w:val="20"/>
        </w:rPr>
        <w:t>
</w:t>
      </w:r>
      <w:r>
        <w:rPr>
          <w:b w:val="false"/>
          <w:i w:val="false"/>
          <w:color w:val="000000"/>
          <w:sz w:val="20"/>
        </w:rPr>
        <w:t>
      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Соглашения, настоящего Положения или законодательства соответствующей Стороны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r>
        <w:br/>
      </w:r>
      <w:r>
        <w:rPr>
          <w:b w:val="false"/>
          <w:i w:val="false"/>
          <w:color w:val="000000"/>
          <w:sz w:val="20"/>
        </w:rPr>
        <w:t>
</w:t>
      </w:r>
      <w:r>
        <w:rPr>
          <w:b w:val="false"/>
          <w:i w:val="false"/>
          <w:color w:val="ff0000"/>
          <w:sz w:val="20"/>
        </w:rPr>
        <w:t xml:space="preserve">      Сноска. Пункт 3.21 с изменением, внесенным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r>
        <w:br/>
      </w:r>
      <w:r>
        <w:rPr>
          <w:b w:val="false"/>
          <w:i w:val="false"/>
          <w:color w:val="000000"/>
          <w:sz w:val="20"/>
        </w:rPr>
        <w:t>
</w:t>
      </w:r>
      <w:r>
        <w:rPr>
          <w:b w:val="false"/>
          <w:i w:val="false"/>
          <w:color w:val="000000"/>
          <w:sz w:val="20"/>
        </w:rPr>
        <w:t xml:space="preserve">
      3.22. </w:t>
      </w:r>
      <w:r>
        <w:rPr>
          <w:b w:val="false"/>
          <w:i w:val="false"/>
          <w:color w:val="ff0000"/>
          <w:sz w:val="20"/>
        </w:rPr>
        <w:t xml:space="preserve">Утратил силу решением Совета Евразийской экономической комиссии от 09.10.2014 </w:t>
      </w:r>
      <w:r>
        <w:rPr>
          <w:b w:val="false"/>
          <w:i w:val="false"/>
          <w:color w:val="00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1          </w:t>
      </w:r>
      <w:r>
        <w:br/>
      </w:r>
      <w:r>
        <w:rPr>
          <w:b w:val="false"/>
          <w:i w:val="false"/>
          <w:color w:val="000000"/>
          <w:sz w:val="20"/>
        </w:rPr>
        <w:t>
к Положению о порядке осуществления</w:t>
      </w:r>
      <w:r>
        <w:br/>
      </w:r>
      <w:r>
        <w:rPr>
          <w:b w:val="false"/>
          <w:i w:val="false"/>
          <w:color w:val="000000"/>
          <w:sz w:val="20"/>
        </w:rPr>
        <w:t xml:space="preserve">
карантинного фитосанитарного   </w:t>
      </w:r>
      <w:r>
        <w:br/>
      </w:r>
      <w:r>
        <w:rPr>
          <w:b w:val="false"/>
          <w:i w:val="false"/>
          <w:color w:val="000000"/>
          <w:sz w:val="20"/>
        </w:rPr>
        <w:t xml:space="preserve">
контроля (надзора) на таможенной  </w:t>
      </w:r>
      <w:r>
        <w:br/>
      </w:r>
      <w:r>
        <w:rPr>
          <w:b w:val="false"/>
          <w:i w:val="false"/>
          <w:color w:val="000000"/>
          <w:sz w:val="20"/>
        </w:rPr>
        <w:t xml:space="preserve">
территории таможенного союза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Положение дополнено приложением 1 в соответствии с решением Совета Евразийской экономической комиссии от 09.10.2014 </w:t>
      </w:r>
      <w:r>
        <w:rPr>
          <w:b w:val="false"/>
          <w:i w:val="false"/>
          <w:color w:val="ff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____________________________________________________________________</w:t>
      </w:r>
      <w:r>
        <w:br/>
      </w:r>
      <w:r>
        <w:rPr>
          <w:b w:val="false"/>
          <w:i w:val="false"/>
          <w:color w:val="000000"/>
          <w:sz w:val="20"/>
        </w:rPr>
        <w:t>
          (наименование уполномоченного органа, выдавшего документ)</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АКТ</w:t>
      </w:r>
      <w:r>
        <w:br/>
      </w:r>
      <w:r>
        <w:rPr>
          <w:b w:val="false"/>
          <w:i w:val="false"/>
          <w:color w:val="000000"/>
          <w:sz w:val="20"/>
        </w:rPr>
        <w:t>
</w:t>
      </w:r>
      <w:r>
        <w:rPr>
          <w:b/>
          <w:i w:val="false"/>
          <w:color w:val="000000"/>
          <w:sz w:val="20"/>
        </w:rPr>
        <w:t>                      карантинного фитосанитарного контроля</w:t>
      </w:r>
      <w:r>
        <w:br/>
      </w:r>
      <w:r>
        <w:rPr>
          <w:b w:val="false"/>
          <w:i w:val="false"/>
          <w:color w:val="000000"/>
          <w:sz w:val="20"/>
        </w:rPr>
        <w:t>
</w:t>
      </w:r>
      <w:r>
        <w:rPr>
          <w:b/>
          <w:i w:val="false"/>
          <w:color w:val="000000"/>
          <w:sz w:val="20"/>
        </w:rPr>
        <w:t>                                     (надзора)</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9"/>
        <w:gridCol w:w="4621"/>
      </w:tblGrid>
      <w:tr>
        <w:tc>
          <w:tcPr>
            <w:tcW w:w="9379"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от ______________________</w:t>
            </w:r>
            <w:r>
              <w:br/>
            </w:r>
            <w:r>
              <w:rPr>
                <w:b w:val="false"/>
                <w:i w:val="false"/>
                <w:color w:val="000000"/>
                <w:sz w:val="20"/>
              </w:rPr>
              <w:t>
          (дата выдачи)</w:t>
            </w:r>
          </w:p>
        </w:tc>
        <w:tc>
          <w:tcPr>
            <w:tcW w:w="46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______________</w:t>
            </w:r>
          </w:p>
        </w:tc>
      </w:tr>
    </w:tbl>
    <w:p>
      <w:pPr>
        <w:spacing w:after="0"/>
        <w:ind w:left="0"/>
        <w:jc w:val="left"/>
      </w:pPr>
      <w:r>
        <w:rPr>
          <w:b w:val="false"/>
          <w:i w:val="false"/>
          <w:color w:val="000000"/>
          <w:sz w:val="20"/>
        </w:rPr>
        <w:t>
</w:t>
      </w:r>
    </w:p>
    <w:p>
      <w:pPr>
        <w:spacing w:after="0"/>
        <w:ind w:left="0"/>
        <w:jc w:val="left"/>
      </w:pPr>
      <w:r>
        <w:rPr>
          <w:b w:val="false"/>
          <w:i w:val="false"/>
          <w:color w:val="000000"/>
          <w:sz w:val="20"/>
        </w:rPr>
        <w:t>      Мною, уполномоченным должностным лицом, _____________________</w:t>
      </w:r>
      <w:r>
        <w:br/>
      </w:r>
      <w:r>
        <w:rPr>
          <w:b w:val="false"/>
          <w:i w:val="false"/>
          <w:color w:val="000000"/>
          <w:sz w:val="20"/>
        </w:rPr>
        <w:t>
___________________________________________________________________</w:t>
      </w:r>
      <w:r>
        <w:br/>
      </w:r>
      <w:r>
        <w:rPr>
          <w:b w:val="false"/>
          <w:i w:val="false"/>
          <w:color w:val="000000"/>
          <w:sz w:val="20"/>
        </w:rPr>
        <w:t>
                          (должность, Ф.И.О.)</w:t>
      </w:r>
      <w:r>
        <w:br/>
      </w:r>
      <w:r>
        <w:rPr>
          <w:b w:val="false"/>
          <w:i w:val="false"/>
          <w:color w:val="000000"/>
          <w:sz w:val="20"/>
        </w:rPr>
        <w:t>
проведен карантинный фитосанитарный контроль (надзор) подкарантинной</w:t>
      </w:r>
      <w:r>
        <w:br/>
      </w:r>
      <w:r>
        <w:rPr>
          <w:b w:val="false"/>
          <w:i w:val="false"/>
          <w:color w:val="000000"/>
          <w:sz w:val="20"/>
        </w:rPr>
        <w:t>
продукции: ________________________________________________________</w:t>
      </w:r>
      <w:r>
        <w:br/>
      </w:r>
      <w:r>
        <w:rPr>
          <w:b w:val="false"/>
          <w:i w:val="false"/>
          <w:color w:val="000000"/>
          <w:sz w:val="20"/>
        </w:rPr>
        <w:t>
                (наименование и количество подкарантинной продукции)</w:t>
      </w:r>
      <w:r>
        <w:br/>
      </w:r>
      <w:r>
        <w:rPr>
          <w:b w:val="false"/>
          <w:i w:val="false"/>
          <w:color w:val="000000"/>
          <w:sz w:val="20"/>
        </w:rPr>
        <w:t>
___________________________________________________________________</w:t>
      </w:r>
      <w:r>
        <w:br/>
      </w:r>
      <w:r>
        <w:rPr>
          <w:b w:val="false"/>
          <w:i w:val="false"/>
          <w:color w:val="000000"/>
          <w:sz w:val="20"/>
        </w:rPr>
        <w:t>
и транспортных средств: ___________________________________________</w:t>
      </w:r>
      <w:r>
        <w:br/>
      </w:r>
      <w:r>
        <w:rPr>
          <w:b w:val="false"/>
          <w:i w:val="false"/>
          <w:color w:val="000000"/>
          <w:sz w:val="20"/>
        </w:rPr>
        <w:t>
                               (номер транспортного средства)</w:t>
      </w:r>
      <w:r>
        <w:br/>
      </w:r>
      <w:r>
        <w:rPr>
          <w:b w:val="false"/>
          <w:i w:val="false"/>
          <w:color w:val="000000"/>
          <w:sz w:val="20"/>
        </w:rPr>
        <w:t>
поступивших из: ___________________________________________________</w:t>
      </w:r>
      <w:r>
        <w:br/>
      </w:r>
      <w:r>
        <w:rPr>
          <w:b w:val="false"/>
          <w:i w:val="false"/>
          <w:color w:val="000000"/>
          <w:sz w:val="20"/>
        </w:rPr>
        <w:t>
                                  (наименование страны)</w:t>
      </w:r>
      <w:r>
        <w:br/>
      </w:r>
      <w:r>
        <w:rPr>
          <w:b w:val="false"/>
          <w:i w:val="false"/>
          <w:color w:val="000000"/>
          <w:sz w:val="20"/>
        </w:rPr>
        <w:t>
происхождением: ___________________________________________________</w:t>
      </w:r>
      <w:r>
        <w:br/>
      </w:r>
      <w:r>
        <w:rPr>
          <w:b w:val="false"/>
          <w:i w:val="false"/>
          <w:color w:val="000000"/>
          <w:sz w:val="20"/>
        </w:rPr>
        <w:t>
                                  (наименование страны)</w:t>
      </w:r>
      <w:r>
        <w:br/>
      </w:r>
      <w:r>
        <w:rPr>
          <w:b w:val="false"/>
          <w:i w:val="false"/>
          <w:color w:val="000000"/>
          <w:sz w:val="20"/>
        </w:rPr>
        <w:t>
фитосанитарный сертификат: ________________________________________</w:t>
      </w:r>
      <w:r>
        <w:br/>
      </w:r>
      <w:r>
        <w:rPr>
          <w:b w:val="false"/>
          <w:i w:val="false"/>
          <w:color w:val="000000"/>
          <w:sz w:val="20"/>
        </w:rPr>
        <w:t>
                                (номер фитосанитарного сертификата,</w:t>
      </w:r>
      <w:r>
        <w:br/>
      </w:r>
      <w:r>
        <w:rPr>
          <w:b w:val="false"/>
          <w:i w:val="false"/>
          <w:color w:val="000000"/>
          <w:sz w:val="20"/>
        </w:rPr>
        <w:t>
                                             дата выдачи)</w:t>
      </w:r>
      <w:r>
        <w:br/>
      </w:r>
      <w:r>
        <w:rPr>
          <w:b w:val="false"/>
          <w:i w:val="false"/>
          <w:color w:val="000000"/>
          <w:sz w:val="20"/>
        </w:rPr>
        <w:t>
выданный: _________________________________________________________</w:t>
      </w:r>
      <w:r>
        <w:br/>
      </w:r>
      <w:r>
        <w:rPr>
          <w:b w:val="false"/>
          <w:i w:val="false"/>
          <w:color w:val="000000"/>
          <w:sz w:val="20"/>
        </w:rPr>
        <w:t>
                                  (наименование страны)</w:t>
      </w:r>
      <w:r>
        <w:br/>
      </w:r>
      <w:r>
        <w:rPr>
          <w:b w:val="false"/>
          <w:i w:val="false"/>
          <w:color w:val="000000"/>
          <w:sz w:val="20"/>
        </w:rPr>
        <w:t>
экспортер (отправитель): __________________________________________</w:t>
      </w:r>
      <w:r>
        <w:br/>
      </w:r>
      <w:r>
        <w:rPr>
          <w:b w:val="false"/>
          <w:i w:val="false"/>
          <w:color w:val="000000"/>
          <w:sz w:val="20"/>
        </w:rPr>
        <w:t>
                                (наименование организации, адрес)</w:t>
      </w:r>
      <w:r>
        <w:br/>
      </w:r>
      <w:r>
        <w:rPr>
          <w:b w:val="false"/>
          <w:i w:val="false"/>
          <w:color w:val="000000"/>
          <w:sz w:val="20"/>
        </w:rPr>
        <w:t>
импортер (получатель): ____________________________________________</w:t>
      </w:r>
      <w:r>
        <w:br/>
      </w:r>
      <w:r>
        <w:rPr>
          <w:b w:val="false"/>
          <w:i w:val="false"/>
          <w:color w:val="000000"/>
          <w:sz w:val="20"/>
        </w:rPr>
        <w:t>
                                (наименование организации, адрес)</w:t>
      </w:r>
      <w:r>
        <w:br/>
      </w:r>
      <w:r>
        <w:rPr>
          <w:b w:val="false"/>
          <w:i w:val="false"/>
          <w:color w:val="000000"/>
          <w:sz w:val="20"/>
        </w:rPr>
        <w:t>
В результате  _______________________ установлено: ________________</w:t>
      </w:r>
      <w:r>
        <w:br/>
      </w:r>
      <w:r>
        <w:rPr>
          <w:b w:val="false"/>
          <w:i w:val="false"/>
          <w:color w:val="000000"/>
          <w:sz w:val="20"/>
        </w:rPr>
        <w:t>
              (наименование мероприятия)</w:t>
      </w:r>
      <w:r>
        <w:br/>
      </w:r>
      <w:r>
        <w:rPr>
          <w:b w:val="false"/>
          <w:i w:val="false"/>
          <w:color w:val="000000"/>
          <w:sz w:val="20"/>
        </w:rPr>
        <w:t>
Для анализа или экспертизы подкарантинной продукции отобраные образцы</w:t>
      </w:r>
      <w:r>
        <w:br/>
      </w:r>
      <w:r>
        <w:rPr>
          <w:b w:val="false"/>
          <w:i w:val="false"/>
          <w:color w:val="000000"/>
          <w:sz w:val="20"/>
        </w:rPr>
        <w:t>
(пробы) в количестве: _____________________________________________</w:t>
      </w:r>
      <w:r>
        <w:br/>
      </w:r>
      <w:r>
        <w:rPr>
          <w:b w:val="false"/>
          <w:i w:val="false"/>
          <w:color w:val="000000"/>
          <w:sz w:val="20"/>
        </w:rPr>
        <w:t>
                          (в соответствующих единицах измерения)</w:t>
      </w:r>
      <w:r>
        <w:br/>
      </w:r>
      <w:r>
        <w:rPr>
          <w:b w:val="false"/>
          <w:i w:val="false"/>
          <w:color w:val="000000"/>
          <w:sz w:val="20"/>
        </w:rPr>
        <w:t>
Действие с образцом: ______________________________________________</w:t>
      </w:r>
      <w:r>
        <w:br/>
      </w:r>
      <w:r>
        <w:rPr>
          <w:b w:val="false"/>
          <w:i w:val="false"/>
          <w:color w:val="000000"/>
          <w:sz w:val="20"/>
        </w:rPr>
        <w:t>
Предписываются следующие карантинные фитосанитарные мероприятия:</w:t>
      </w:r>
      <w:r>
        <w:br/>
      </w:r>
      <w:r>
        <w:rPr>
          <w:b w:val="false"/>
          <w:i w:val="false"/>
          <w:color w:val="000000"/>
          <w:sz w:val="20"/>
        </w:rPr>
        <w:t>
___________________________________________________________________</w:t>
      </w:r>
      <w:r>
        <w:br/>
      </w:r>
      <w:r>
        <w:rPr>
          <w:b w:val="false"/>
          <w:i w:val="false"/>
          <w:color w:val="000000"/>
          <w:sz w:val="20"/>
        </w:rPr>
        <w:t>
Акт составлен в присутствии собственника (представителя) груза:</w:t>
      </w:r>
      <w:r>
        <w:br/>
      </w:r>
      <w:r>
        <w:rPr>
          <w:b w:val="false"/>
          <w:i w:val="false"/>
          <w:color w:val="000000"/>
          <w:sz w:val="20"/>
        </w:rPr>
        <w:t>
___________________   _________________________________</w:t>
      </w:r>
      <w:r>
        <w:br/>
      </w:r>
      <w:r>
        <w:rPr>
          <w:b w:val="false"/>
          <w:i w:val="false"/>
          <w:color w:val="000000"/>
          <w:sz w:val="20"/>
        </w:rPr>
        <w:t>
      (подпись)                       (Ф.И.О.)</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4"/>
        <w:gridCol w:w="2842"/>
        <w:gridCol w:w="4694"/>
      </w:tblGrid>
      <w:tr>
        <w:tc>
          <w:tcPr>
            <w:tcW w:w="646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Должностное лицо уполномоченного органа, осуществляющего функции карантинного фитосанитарного контроля (надзора)</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____________</w:t>
            </w:r>
            <w:r>
              <w:br/>
            </w:r>
            <w:r>
              <w:rPr>
                <w:b w:val="false"/>
                <w:i w:val="false"/>
                <w:color w:val="000000"/>
                <w:sz w:val="20"/>
              </w:rPr>
              <w:t>
(подпись)</w:t>
            </w:r>
          </w:p>
        </w:tc>
        <w:tc>
          <w:tcPr>
            <w:tcW w:w="4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_____________________</w:t>
            </w:r>
            <w:r>
              <w:br/>
            </w:r>
            <w:r>
              <w:rPr>
                <w:b w:val="false"/>
                <w:i w:val="false"/>
                <w:color w:val="000000"/>
                <w:sz w:val="20"/>
              </w:rPr>
              <w:t>
(Ф.И.О.)</w:t>
            </w:r>
          </w:p>
        </w:tc>
      </w:tr>
      <w:tr>
        <w:tc>
          <w:tcPr>
            <w:tcW w:w="6464" w:type="dxa"/>
            <w:tcBorders>
              <w:top w:val="single" w:color="#cfcfcf" w:sz="5"/>
              <w:left w:val="single" w:color="#cfcfcf" w:sz="5"/>
              <w:bottom w:val="single" w:color="#cfcfcf" w:sz="5"/>
              <w:right w:val="single" w:color="#cfcfcf" w:sz="5"/>
            </w:tcBorders>
          </w:tcPr>
          <w:p>
            <w:pPr>
              <w:spacing w:after="20"/>
              <w:ind w:left="20"/>
              <w:jc w:val="right"/>
            </w:pPr>
            <w:r>
              <w:rPr>
                <w:b w:val="false"/>
                <w:i w:val="false"/>
                <w:color w:val="000000"/>
                <w:sz w:val="20"/>
              </w:rPr>
              <w:t>М.П.</w:t>
            </w:r>
          </w:p>
        </w:tc>
        <w:tc>
          <w:tcPr>
            <w:tcW w:w="284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469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Приложение             </w:t>
      </w:r>
      <w:r>
        <w:br/>
      </w:r>
      <w:r>
        <w:rPr>
          <w:b w:val="false"/>
          <w:i w:val="false"/>
          <w:color w:val="000000"/>
          <w:sz w:val="20"/>
        </w:rPr>
        <w:t xml:space="preserve">
к акту карантинного        </w:t>
      </w:r>
      <w:r>
        <w:br/>
      </w:r>
      <w:r>
        <w:rPr>
          <w:b w:val="false"/>
          <w:i w:val="false"/>
          <w:color w:val="000000"/>
          <w:sz w:val="20"/>
        </w:rPr>
        <w:t>
фитосанитарного контроля (надзора)</w:t>
      </w:r>
      <w:r>
        <w:br/>
      </w:r>
      <w:r>
        <w:rPr>
          <w:b w:val="false"/>
          <w:i w:val="false"/>
          <w:color w:val="000000"/>
          <w:sz w:val="20"/>
        </w:rPr>
        <w:t xml:space="preserve">
от ___________ № _________    </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2753"/>
        <w:gridCol w:w="2753"/>
        <w:gridCol w:w="3397"/>
        <w:gridCol w:w="1887"/>
        <w:gridCol w:w="893"/>
        <w:gridCol w:w="1888"/>
      </w:tblGrid>
      <w:tr>
        <w:tc>
          <w:tcPr>
            <w:tcW w:w="429"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w:t>
            </w:r>
            <w:r>
              <w:rPr>
                <w:b w:val="false"/>
                <w:i w:val="false"/>
                <w:color w:val="000000"/>
                <w:sz w:val="20"/>
              </w:rPr>
              <w:t>п/п</w:t>
            </w:r>
          </w:p>
        </w:tc>
        <w:tc>
          <w:tcPr>
            <w:tcW w:w="275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Наименование</w:t>
            </w:r>
            <w:r>
              <w:br/>
            </w:r>
            <w:r>
              <w:rPr>
                <w:b w:val="false"/>
                <w:i w:val="false"/>
                <w:color w:val="000000"/>
                <w:sz w:val="20"/>
              </w:rPr>
              <w:t>
</w:t>
            </w:r>
            <w:r>
              <w:rPr>
                <w:b w:val="false"/>
                <w:i w:val="false"/>
                <w:color w:val="000000"/>
                <w:sz w:val="20"/>
              </w:rPr>
              <w:t>подкарантинной</w:t>
            </w:r>
            <w:r>
              <w:br/>
            </w:r>
            <w:r>
              <w:rPr>
                <w:b w:val="false"/>
                <w:i w:val="false"/>
                <w:color w:val="000000"/>
                <w:sz w:val="20"/>
              </w:rPr>
              <w:t>
</w:t>
            </w:r>
            <w:r>
              <w:rPr>
                <w:b w:val="false"/>
                <w:i w:val="false"/>
                <w:color w:val="000000"/>
                <w:sz w:val="20"/>
              </w:rPr>
              <w:t>продукции</w:t>
            </w:r>
          </w:p>
        </w:tc>
        <w:tc>
          <w:tcPr>
            <w:tcW w:w="2753"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w:t>
            </w:r>
            <w:r>
              <w:br/>
            </w:r>
            <w:r>
              <w:rPr>
                <w:b w:val="false"/>
                <w:i w:val="false"/>
                <w:color w:val="000000"/>
                <w:sz w:val="20"/>
              </w:rPr>
              <w:t>
</w:t>
            </w:r>
            <w:r>
              <w:rPr>
                <w:b w:val="false"/>
                <w:i w:val="false"/>
                <w:color w:val="000000"/>
                <w:sz w:val="20"/>
              </w:rPr>
              <w:t>фитосанитарного сертификата</w:t>
            </w:r>
          </w:p>
        </w:tc>
        <w:tc>
          <w:tcPr>
            <w:tcW w:w="3397" w:type="dxa"/>
            <w:vMerge w:val="restart"/>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r>
              <w:br/>
            </w:r>
            <w:r>
              <w:rPr>
                <w:b w:val="false"/>
                <w:i w:val="false"/>
                <w:color w:val="000000"/>
                <w:sz w:val="20"/>
              </w:rPr>
              <w:t>
</w:t>
            </w:r>
            <w:r>
              <w:rPr>
                <w:b w:val="false"/>
                <w:i w:val="false"/>
                <w:color w:val="000000"/>
                <w:sz w:val="20"/>
              </w:rPr>
              <w:t>подкарантинной</w:t>
            </w:r>
            <w:r>
              <w:br/>
            </w:r>
            <w:r>
              <w:rPr>
                <w:b w:val="false"/>
                <w:i w:val="false"/>
                <w:color w:val="000000"/>
                <w:sz w:val="20"/>
              </w:rPr>
              <w:t>
</w:t>
            </w:r>
            <w:r>
              <w:rPr>
                <w:b w:val="false"/>
                <w:i w:val="false"/>
                <w:color w:val="000000"/>
                <w:sz w:val="20"/>
              </w:rPr>
              <w:t>продукции</w:t>
            </w:r>
            <w:r>
              <w:br/>
            </w:r>
            <w:r>
              <w:rPr>
                <w:b w:val="false"/>
                <w:i w:val="false"/>
                <w:color w:val="000000"/>
                <w:sz w:val="20"/>
              </w:rPr>
              <w:t>
</w:t>
            </w:r>
            <w:r>
              <w:rPr>
                <w:b w:val="false"/>
                <w:i w:val="false"/>
                <w:color w:val="000000"/>
                <w:sz w:val="20"/>
              </w:rPr>
              <w:t>(в соответствующих</w:t>
            </w:r>
            <w:r>
              <w:br/>
            </w:r>
            <w:r>
              <w:rPr>
                <w:b w:val="false"/>
                <w:i w:val="false"/>
                <w:color w:val="000000"/>
                <w:sz w:val="20"/>
              </w:rPr>
              <w:t>
</w:t>
            </w:r>
            <w:r>
              <w:rPr>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Отобранные средние образцы (пробы)</w:t>
            </w:r>
          </w:p>
        </w:tc>
      </w:tr>
      <w:t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количество</w:t>
            </w:r>
          </w:p>
        </w:tc>
        <w:tc>
          <w:tcPr>
            <w:tcW w:w="89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ед. изм.</w:t>
            </w:r>
          </w:p>
        </w:tc>
        <w:tc>
          <w:tcPr>
            <w:tcW w:w="1888"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действие с образцом</w:t>
            </w:r>
          </w:p>
        </w:tc>
      </w:tr>
      <w:tr>
        <w:tc>
          <w:tcPr>
            <w:tcW w:w="42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39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9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42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39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9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42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39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9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42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39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9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r>
        <w:tc>
          <w:tcPr>
            <w:tcW w:w="429"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275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339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7"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893"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1888"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4"/>
        <w:gridCol w:w="2842"/>
        <w:gridCol w:w="4694"/>
      </w:tblGrid>
      <w:tr>
        <w:tc>
          <w:tcPr>
            <w:tcW w:w="6464"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Должностное лицо уполномоченного органа, осуществляющего функции карантинного фитосанитарного контроля (надзора)</w:t>
            </w:r>
          </w:p>
        </w:tc>
        <w:tc>
          <w:tcPr>
            <w:tcW w:w="2842"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____________</w:t>
            </w:r>
            <w:r>
              <w:br/>
            </w:r>
            <w:r>
              <w:rPr>
                <w:b w:val="false"/>
                <w:i w:val="false"/>
                <w:color w:val="000000"/>
                <w:sz w:val="20"/>
              </w:rPr>
              <w:t>
(подпись)</w:t>
            </w:r>
          </w:p>
        </w:tc>
        <w:tc>
          <w:tcPr>
            <w:tcW w:w="4694"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_____________________</w:t>
            </w:r>
            <w:r>
              <w:br/>
            </w:r>
            <w:r>
              <w:rPr>
                <w:b w:val="false"/>
                <w:i w:val="false"/>
                <w:color w:val="000000"/>
                <w:sz w:val="20"/>
              </w:rPr>
              <w:t>
(Ф.И.О.)</w:t>
            </w:r>
          </w:p>
        </w:tc>
      </w:tr>
      <w:tr>
        <w:tc>
          <w:tcPr>
            <w:tcW w:w="6464" w:type="dxa"/>
            <w:tcBorders>
              <w:top w:val="single" w:color="#cfcfcf" w:sz="5"/>
              <w:left w:val="single" w:color="#cfcfcf" w:sz="5"/>
              <w:bottom w:val="single" w:color="#cfcfcf" w:sz="5"/>
              <w:right w:val="single" w:color="#cfcfcf" w:sz="5"/>
            </w:tcBorders>
          </w:tcPr>
          <w:p>
            <w:pPr>
              <w:spacing w:after="20"/>
              <w:ind w:left="20"/>
              <w:jc w:val="right"/>
            </w:pPr>
            <w:r>
              <w:rPr>
                <w:b w:val="false"/>
                <w:i w:val="false"/>
                <w:color w:val="000000"/>
                <w:sz w:val="20"/>
              </w:rPr>
              <w:t>М.П.</w:t>
            </w:r>
          </w:p>
        </w:tc>
        <w:tc>
          <w:tcPr>
            <w:tcW w:w="284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4694"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r>
    </w:tbl>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ПРИЛОЖЕНИЕ № 2          </w:t>
      </w:r>
      <w:r>
        <w:br/>
      </w:r>
      <w:r>
        <w:rPr>
          <w:b w:val="false"/>
          <w:i w:val="false"/>
          <w:color w:val="000000"/>
          <w:sz w:val="20"/>
        </w:rPr>
        <w:t>
к Положению о порядке осуществления</w:t>
      </w:r>
      <w:r>
        <w:br/>
      </w:r>
      <w:r>
        <w:rPr>
          <w:b w:val="false"/>
          <w:i w:val="false"/>
          <w:color w:val="000000"/>
          <w:sz w:val="20"/>
        </w:rPr>
        <w:t xml:space="preserve">
карантинного фитосанитарного   </w:t>
      </w:r>
      <w:r>
        <w:br/>
      </w:r>
      <w:r>
        <w:rPr>
          <w:b w:val="false"/>
          <w:i w:val="false"/>
          <w:color w:val="000000"/>
          <w:sz w:val="20"/>
        </w:rPr>
        <w:t xml:space="preserve">
контроля (надзора) на таможенной  </w:t>
      </w:r>
      <w:r>
        <w:br/>
      </w:r>
      <w:r>
        <w:rPr>
          <w:b w:val="false"/>
          <w:i w:val="false"/>
          <w:color w:val="000000"/>
          <w:sz w:val="20"/>
        </w:rPr>
        <w:t xml:space="preserve">
территории таможенного союза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Сноска. Положение дополнено приложением 2 в соответствии с решением Совета Евразийской экономической комиссии от 09.10.2014 </w:t>
      </w:r>
      <w:r>
        <w:rPr>
          <w:b w:val="false"/>
          <w:i w:val="false"/>
          <w:color w:val="ff0000"/>
          <w:sz w:val="20"/>
        </w:rPr>
        <w:t>№ 93</w:t>
      </w:r>
      <w:r>
        <w:rPr>
          <w:b w:val="false"/>
          <w:i w:val="false"/>
          <w:color w:val="ff0000"/>
          <w:sz w:val="20"/>
        </w:rPr>
        <w:t xml:space="preserve"> (вступает в силу по истечении 30 календарных дней с даты его официального опубликования).</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i w:val="false"/>
          <w:color w:val="000000"/>
          <w:sz w:val="20"/>
        </w:rPr>
        <w:t>                                      Образцы</w:t>
      </w:r>
      <w:r>
        <w:br/>
      </w:r>
      <w:r>
        <w:rPr>
          <w:b w:val="false"/>
          <w:i w:val="false"/>
          <w:color w:val="000000"/>
          <w:sz w:val="20"/>
        </w:rPr>
        <w:t>
</w:t>
      </w:r>
      <w:r>
        <w:rPr>
          <w:b/>
          <w:i w:val="false"/>
          <w:color w:val="000000"/>
          <w:sz w:val="20"/>
        </w:rPr>
        <w:t>                        штампов, проставляемых должностными</w:t>
      </w:r>
      <w:r>
        <w:br/>
      </w:r>
      <w:r>
        <w:rPr>
          <w:b w:val="false"/>
          <w:i w:val="false"/>
          <w:color w:val="000000"/>
          <w:sz w:val="20"/>
        </w:rPr>
        <w:t>
</w:t>
      </w:r>
      <w:r>
        <w:rPr>
          <w:b/>
          <w:i w:val="false"/>
          <w:color w:val="000000"/>
          <w:sz w:val="20"/>
        </w:rPr>
        <w:t>                  лицами уполномоченных органов, осуществляющих</w:t>
      </w:r>
      <w:r>
        <w:br/>
      </w:r>
      <w:r>
        <w:rPr>
          <w:b w:val="false"/>
          <w:i w:val="false"/>
          <w:color w:val="000000"/>
          <w:sz w:val="20"/>
        </w:rPr>
        <w:t>
</w:t>
      </w:r>
      <w:r>
        <w:rPr>
          <w:b/>
          <w:i w:val="false"/>
          <w:color w:val="000000"/>
          <w:sz w:val="20"/>
        </w:rPr>
        <w:t>                       функции карантинного фитосанитарного</w:t>
      </w:r>
      <w:r>
        <w:br/>
      </w:r>
      <w:r>
        <w:rPr>
          <w:b w:val="false"/>
          <w:i w:val="false"/>
          <w:color w:val="000000"/>
          <w:sz w:val="20"/>
        </w:rPr>
        <w:t>
</w:t>
      </w:r>
      <w:r>
        <w:rPr>
          <w:b/>
          <w:i w:val="false"/>
          <w:color w:val="000000"/>
          <w:sz w:val="20"/>
        </w:rPr>
        <w:t>                                 контроля (надзора)</w:t>
      </w:r>
    </w:p>
    <w:p>
      <w:pPr>
        <w:spacing w:after="0"/>
        <w:ind w:left="0"/>
        <w:jc w:val="left"/>
      </w:pPr>
      <w:r>
        <w:rPr>
          <w:b w:val="false"/>
          <w:i w:val="false"/>
          <w:color w:val="000000"/>
          <w:sz w:val="20"/>
        </w:rPr>
        <w:t>
</w:t>
      </w:r>
    </w:p>
    <w:p>
      <w:pPr>
        <w:spacing w:after="0"/>
        <w:ind w:left="0"/>
        <w:jc w:val="left"/>
      </w:pPr>
      <w:r>
        <w:drawing>
          <wp:inline distT="0" distB="0" distL="0" distR="0">
            <wp:extent cx="78613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61300" cy="7442200"/>
                    </a:xfrm>
                    <a:prstGeom prst="rect">
                      <a:avLst/>
                    </a:prstGeom>
                  </pic:spPr>
                </pic:pic>
              </a:graphicData>
            </a:graphic>
          </wp:inline>
        </w:drawing>
      </w:r>
    </w:p>
    <w:p>
      <w:pPr>
        <w:spacing w:after="0"/>
        <w:ind w:left="0"/>
        <w:jc w:val="left"/>
      </w:pPr>
      <w:r>
        <w:rPr>
          <w:b w:val="false"/>
          <w:i w:val="false"/>
          <w:color w:val="000000"/>
          <w:sz w:val="20"/>
        </w:rPr>
        <w:t>
</w:t>
      </w:r>
    </w:p>
    <w:p>
      <w:pPr>
        <w:spacing w:after="0"/>
        <w:ind w:left="0"/>
        <w:jc w:val="center"/>
      </w:pPr>
      <w:r>
        <w:rPr>
          <w:b w:val="false"/>
          <w:i w:val="false"/>
          <w:color w:val="000000"/>
          <w:sz w:val="20"/>
        </w:rPr>
        <w:t>Указания по применению штампов</w:t>
      </w:r>
    </w:p>
    <w:p>
      <w:pPr>
        <w:spacing w:after="0"/>
        <w:ind w:left="0"/>
        <w:jc w:val="left"/>
      </w:pPr>
      <w:r>
        <w:rPr>
          <w:b w:val="false"/>
          <w:i w:val="false"/>
          <w:color w:val="000000"/>
          <w:sz w:val="20"/>
        </w:rPr>
        <w:t>
</w:t>
      </w:r>
    </w:p>
    <w:p>
      <w:pPr>
        <w:spacing w:after="0"/>
        <w:ind w:left="0"/>
        <w:jc w:val="left"/>
      </w:pPr>
      <w:r>
        <w:rPr>
          <w:b w:val="false"/>
          <w:i w:val="false"/>
          <w:color w:val="000000"/>
          <w:sz w:val="20"/>
        </w:rPr>
        <w:t>      Размер штампов: 60 мм х 35 мм.</w:t>
      </w:r>
      <w:r>
        <w:br/>
      </w:r>
      <w:r>
        <w:rPr>
          <w:b w:val="false"/>
          <w:i w:val="false"/>
          <w:color w:val="000000"/>
          <w:sz w:val="20"/>
        </w:rPr>
        <w:t>
      Условные обозначения, используемые при изготовлении штампов карантинного фитосанитарного контроля (надзора):</w:t>
      </w:r>
      <w:r>
        <w:br/>
      </w:r>
      <w:r>
        <w:rPr>
          <w:b w:val="false"/>
          <w:i w:val="false"/>
          <w:color w:val="000000"/>
          <w:sz w:val="20"/>
        </w:rPr>
        <w:t>
      в правом верхнем углу обозначаются код региона (области) и трехзначный код административного района, который располагается под кодом региона;</w:t>
      </w:r>
      <w:r>
        <w:br/>
      </w:r>
      <w:r>
        <w:rPr>
          <w:b w:val="false"/>
          <w:i w:val="false"/>
          <w:color w:val="000000"/>
          <w:sz w:val="20"/>
        </w:rPr>
        <w:t>
      в левом верхнем углу указывается условное обозначение государства – члена таможенного союза (BY, KZ, RU);</w:t>
      </w:r>
      <w:r>
        <w:br/>
      </w:r>
      <w:r>
        <w:rPr>
          <w:b w:val="false"/>
          <w:i w:val="false"/>
          <w:color w:val="000000"/>
          <w:sz w:val="20"/>
        </w:rPr>
        <w:t>
      штамп 1 «Выпуск разрешен»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w:t>
      </w:r>
      <w:r>
        <w:br/>
      </w:r>
      <w:r>
        <w:rPr>
          <w:b w:val="false"/>
          <w:i w:val="false"/>
          <w:color w:val="000000"/>
          <w:sz w:val="20"/>
        </w:rPr>
        <w:t>
      штамп 2 «Выпуск запрещен»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